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6dda" w14:textId="0596d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қаласының елді мекендерінде салық салу нысандарының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қаласының әкімдігінің 2021 жылғы 5 мамырдағы № 16/01 қаулысы. Қарағанды облысының Әділет департаментінде 2021 жылғы 13 мамырда № 6335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Осы қаулы 01.01.2022 бастап қолданысқа енгізіледі.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529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қаласының әкімдігі ҚАУЛЫ ЕТЕДІ: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қаласының елді мекендерінде салық салу объектісінің орналасуын ескеретін аймаққа бөлу коэффициенттері бекітілсін.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жетекшілік жасайтын орынбасарына жүктелсін.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Абсаттаров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Жезқазған қаласында салық салу нысанының орналасуын ескеретін аймаққа бөлу 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1351"/>
        <w:gridCol w:w="575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 салық салу нысанының орналасуы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коэффициенттері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ықшам ауданы - Ғарышкерлер бульвары 7,9,11,13,15,15А, 17,19, 21,21А,21Б,23,25А, 27,29,33 үй; Гагарин көшесі 10,12,14,16,18,20,24,26,28,30,32, 34,36 үй; Бейбітшілік даңғылы 17,19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ықшам ауданы - Ғарышкерлер бульвары 6,8,10,12,16,18,24,26,28,34,38,40,42 үй; Б.Момышұлы көшесі 1,3,7,11,17,19,21,23, 25,27,4,6,8,16,18,22,24 үй; Бейбітшілік даңғылы 23,29,33,37 үй; С.Сейфуллин көшесі 48,50,52,54 үй; Алашахан даңғылы 3,5,7,9,11,13,17,19,23,25, 25А,27,21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ықшам ауданы - С.Сейфуллин көшесі 53,57,59,61, 63,65,67,69 үй; Алашахан даңғылы 33,35,37,37А,39,41,43 үй; Ғарышкерлер бульвары 50,50А,54,56 үй; Байқоңыров көшесі 106,110,112,114,118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ықшам ауданы – Алашахан даңғылы 20,20А,22А, 22Б,22Е,24,24Б,26,28,32 үй; Жеңіс көшесі 1,3,5,7,9,11,13,15,17,19,23 үй; Анарқұлов көшесі 1,3,5,7,9,15,17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ықшам ауданы - Анаркұлов көшесі 2,4,6,8,14,14А, 14Б,16 үй; Бейбітшілік даңғылы 45,51,51А,49,47,53,57,59, 61,63,65,67,69 үй; Деев көшесі 1,3,5,7,7А,9,9А,9Б,11,11Б, 13,15,17,19 үй; Алашахан даңғылы 2,4,6,10,14,16,18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ықшам ауданы - Бейбітшілік даңғылы 28,30 үй; Есенберлин көшесі, М.Жәлел көшесі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ықшам ауданы - Марғұлан көшесі 2/2,2/1,4,6,8,10,14,18,20,24,26,28,30,34,36,40,42,44,46,48 үй; Тілеулі Батыр көшесі 1-11,13-21,22А,23,24, 26-40,42-44,46,47,49 үй; Ер-Шоштан көшесі 2,4,5,6,8,9,11,13,17А, 20,21,23,25,26,27,29,30,32-42,44-59,61,62,63,66,68 үй; Кет бұқа би көшесі 1,3,5,7,13,15,17,19,23,25,27,29,31,33,35,37,39,41,43,45,47,49,51,55,57,59, 61,63,65,67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ықшам ауданы - Марғұлан көшесі 72,74,76,78,84,86,88А,90,92,94,96,96Б,98,100,102, 104,106,108,110,116,116А, 118,120,122 үй; Тілеулі Батыр көшесі 50,52,53,54,56,58, 60,62,67-74,76,78,79,80,82,84, 85,86,88,90,92,93,95,96,98,100,104,106,110,112 үй; Ер-Шоштан көшесі 65,67,69,71,73, 75,77, 79,81,83,85,87,89, 91,95,97, 101,105,113,117,119,121,125,129,70,72, 76,78,80,82,84,86,88,90,94,98,98А,100, 106,110,112,114,116,118,120,124,128,132 үй; Кет бұқа би көшесі 69,71,73,77,81,85,87,89, 91,93,95,101,107,111,113,115,117,119,121,125,127,12,14,18,20,22,24,36,38,44,46,48, 52,62,64,66 үй; Бабыр би көшесі 2-6,8,12-14,16,18,19,20,22,23,25,27,32,34,36,37,38,44, 46,50,56,60,62,64,33,41,43,45,49,59,65 үй; Байжанұлы көшесі 5,9,11,35,37,41,43,59,61,63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орам - Пушкин көшесі 6,8 үй; Холмецкий көшесі 36,38,40,42,44,46 үй; Фурманов көшесі 21,23,24,32 үй; Сәтбаев көшесі 7,9,11 үй; Омаров көшесі 9А,11 үй; Строительная көшесі 11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орам – Омаров көшесі 8,12,14 үй; Холмецкий көшесі 22,26,28,30,32,34 үй; Фурманов көшесі 11-20,1-6 үй; Строительная көшесі 4,6,8 үй; Құрманбаев көшесі 11,15,10,3,5,9А үй; Сәтбаев көшесі 3 үй; Желтоқсан көшесі 6,8,10,11,12,13,15,17 үй; Абай көшесі 11,13,15,17,17/1,19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орам - Холмецкий көшесі 1,2,3,3А,5,6,8,10,12,14 үй; Рысқұлов көшесі 3-6,8,10,12,14,20,22,24 үй; Гурба көшесі 1-5,7,9,11,13,15 үй; Темирязев көшесі 1,2,3,6,7,8,10,11үй; Ранов көшесі 1,3-9,17 үй; Штифанов көшесі 1,2Б,3,4-13,15,17,18,19 үй; Шығыс айналма жолы 2,8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орам - Айбасов көшесі 2,4,6,9,11,13,15 үй; Абай көшесі 14,16,18,20,22 үй; Желтоқсан көшесі 14,16,19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орам - Айбасов көшесі 1,3,5,7 үй; Абай көшесі 2,4,6,8,10,12,5 үй; Чехов көшесі 3,5 үй; Желтоқсан көшесі 29 үй; Тарадая көшесі 8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орам – Бейбітшілік даңғылы 2,4,6,8,10,12,14,16,18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орам - Бейбітшілік даңғылы 20,24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орам - Сары-Арка көшесі 2,4,6,8,12,14,16,18,20 үй; Пугачев көшесі 1,4,6,8,10,12,14,18,22,24,30, 32,34,36,38 үй; Гоголь көшесі 4,6,8,10,12,14,18 үй; Ломоносов көшесі 4,6,8,10,12,14,16,18,20,22,9,11,13 үй; Шапағат қалтарысы 1,3,5 үй; Наурыз бұрылысы 5,7 үй; Абай көшесі 87,87А,89,91,93,95,95А,97,99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квартал - Гагарин көшесі 5,7,9,11,13 үй; Бейбітшілік даңғылы 9,11,13 үй; Асылбеков көшесі 2,4,6,8,10,12 үй; Аубакиров көшесі 14,16 үй; Құрманов көшесі 4-8,10,12,14,16,18,20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орам – Гагарин көшесі 15,17,19,21,23 үй; Аубакиров көшесі 9,11,13,15 үй; Асылбеков көшесі 14,16,18,20,22,24,26,28 үй; Либкнехта көшесі 10,11,12,13-18,20,22 үй; Смайлов көшесі 14,16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орам - Аубакиров көшесі 3,5 үй; Абай көшесі 52,54,56,58,60,62 үй; Смайлов көшесі 4,6,8 үй; Либкнехта көшесі 1,2,2А,3,4,5,23,25,27,30,32 үй; Асылбеков көшесі 13,15,17,19,21,23,25,27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орам - Асылбеков көшесі 34,36,38,40 үй; Космедиянская көшесі 6,8,10,12,14,11,13,15 үй; Смайлов көшесі 7,9 үй; С.Сейфуллин көшесі 36 үй; Гагарина көшесі 25,27,29,31,33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орам - Асылбеков көшесі 29,31,33,35,37,39 үй; Абай көшесі 64Б,66,68,70,72 үй; Құрманғазы көшесі 1-8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орам – Омаров көшесі 24,26,28,30,32 үй; Абай көшесі 39,41,43,45,47 үй; Пирогов көшесі 4,6,8,10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орам - Пирогов көшесі 3,5,7,9 үй; Абай көшесі 29,31,33,35,37 үй; Омаров көшесі 16,18,20,20А үй; Әмралин көшесі 3-12 үй; Сәтбаев көшесі 4,6,10,16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орам - Омаров көшесі 17,19,21,25А,23Б,23В үй; Сәтбаев көшесі 16,18,20,22 үй; Әмралин көшесі 13,15,15А,19,16,18,20,22,24,26 үй; Пирогов көшесі 13,15,17,19,21,21/1 үй; Жанасов көшесі 1,1Б,1В,1Г үй; Пушкин көшесі 17А,17Б,17В,19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орам - Әмралин көшесі 26А,28,30,32 үй; Пушкин көшесі 17 үй; Пирогов көшесі 21Б,23,25,18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орам - С.Сейфуллин көшесі 16,28 үй; Абай көшесі 49, 49А,49Б үй; Жанасов көшесі 2А,4,4А,4Б,4В,6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орам - Сәтбаева көшесі 24,26,28,28А,28Б,28В,30,32 үй; Әмралин көшесі 17,23,25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орам - Холмецкий көшесі 48,50,52 үй; Пушкин көшесі 3,5,9 үй; Раскова көшесі 7,9,3,4,5,6 үй; Сәтбаев көшесі 17,19,21,23,25 үй; Аманжолов көшесі 2,8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орам - Жанасав көшесі 8,10,12,14,16 үй; Пушкин көшесі 21,23,25 үй; С.Сейфуллин көшесі 2,4,6,8,10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орам - Абай көшесі 74,76,78,80,82 үй; Құрманғазы көшесі 9,11-24 үй; Асылбеков көшесі 41,43,45,47,49,51,53,55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орам - Құрманғазы көшесі 26,28,30,32,34,36,38 үй; Шевченко көшесі 49 үй; Асылбеков көшесі 57,59,61,63,65,67,69 үй; Байқоңыров көшесі 62,64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орам - Асылбеков көшесі 46,48 үй; С.Сейфуллин көшесі 39 үй; Гагарин көшесі 37 үй; Шевченко көшесі 32,34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орам - С.Сейфуллина көшесі 45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орам - Холмецкий көшесі 56,58,60,62,64,64/1,66,68,70 үй; Сәтбаев көшесі 27,29,31А,33,35,37,39,41 үй; Некрасов көшесі 2,4,6,8 үй; Аманжолов көшесі 1,3,5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орам - Сәтбаев көшесі 34,36,40,42 үй; Некрасов көшесі 12,14 үй; Аманжолов көшесі 9,11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орам - Холмецкий көшесі 76,78,80,84,86,88 үй; .Байқоңыров көшесі 2,4,6,8 үй; Некрасов көшесі 1,3,5,7 үй; Сәтбаев көшесі 45,47,49,51,53,55,59,61,61А, 63,65,67,69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орам – Сәтбаев көшесі 44,46,48,50,52,54, 54А,56,56Б,58 үй; Байқоңыров көшесі 12,14,16 үй; Некрасов көшесі 9,11,13,15,17,19 үй; Жанасов көшесі 3,5,7,9,11,13,19,21,25,25А,27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орам - Холмецкий көшесі 94,96,98,102,104 үй; Сәтбаев көшесі 73,75,77,79,81,83,85,87,89,89А,91,93,95,97 үй; Байқоңыров көшесі 1,3,5,7 үй; Ұлытау көшесі 2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орам - Байқоңыров көшесі 9,11,13 үй; Жанасов көшесі 29,31,39,41,43,45А,47,49,51,53 үй; Ұлытау көшесі 4,6 үй, Сәтбаев көшесі 60,64,66,70,72,70Б,74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орам - Шевченко көшесі 1,3,5,7,7А,9,11,13,15,17 үй; Пушкин көшесі 41,43,45,47,51 үй; Байқоңыров көшесі 20,22,24,26,28,30,32 үй; Аманжолов көшесі 34,36,38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орам - Аманжолов көшесі 24,22 үй; С.Сейфуллин көшесі 3,5,9,15, үй; Пушкин көшесі 35 үй; Шевченко көшесі 4,6,8,10 үй,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орам - Пушкин көшесі 36,40 үй, Байқоңыров көшесі 34,36,38,40,44,46,46, 46/2,48,50 үй; Шевченко көшесі 31,33,27,23,25,29,37,39 үй; Абай көшесі 61,63,65,67,86,88,92,94 үй; Құрманғазы көшесі 25,27,29,31,33,35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орам - Гагарин көшесі 66,72,72/2,70,70/4 үй; Жангелдин көшесі 88,90 үй; Панфилов көшесі 76,76А,79,81,98,100 үй; Орджоникидзе көшесі 35,36,36А,37,40,39А,41,41/2, 42-52,54,56 үй; Байконыров көшесі 101,103,105,107,109,113,115,117, 119,119А, 121,97А үй; Мамажанов көшесі 16-34,36,38,39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орам - Мамажанов көшесі 16-34,36,38,39 үй; Байқоңыров көшесі 82,82А,84,86,88,90,92,94,96, 98,99,100,102 үй; Есенов көшесі 17,19,21-38,40 үй; Шевченко көшесі 69,71,73/2,75,75/1,77,79,81,83, 85,87,91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орам - Байқоңыров көшесі 66,68,70,72,74, 76,80 үй; Мамажанов көшесі 1-8,10-13,15,15А үй; Есенов көшесі 1-16 үй; Шевченко көшесі 51,53,55,57,59,61,63,65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орам - Гагарин көшесі 76,78,80,82,98 үй; Асылбеков көшесі 84,86,86/2,88/1,88/2,90,92,94, 93,95,97/1,97/2 үй; Абай көшесі 126,128,130 үй; Маметова көшесі 43,48,50,52,54,56,58,60,62,64, 66,68,70,72,74,76 үй; Н.Абдиров көшесі 47-75,77 үй, Жангелдин көшесі 61,63,65,67,69,71,73,75, 77, 79,81,83,85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орам - Жангелдин көшесі 58,60,62,64,66, 68,70,72,74,76,78,80,82,84,86 үй; Панфилов көшесі 44,46,48,50,52,53-69,69А,70-75,77 үй; Ордженикидзе көшесі 1-19,22-34 үй; Байқоңыров көшесі 65,67,69,71,73,75,77,79,81,83,85,87,89,91,93,95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орам - Абай көшесі 81,81А,83 үй; Ұлытау көшесі 66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орам - Абай көшесі 79 үй; Заслонов көшесі 2/2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орам - Ұлытау көшесі 54,56,58,60,62 үй; Асатов көшесі 15-25 үй; Маметова көш.23,25,26,27,28,28А,29,31,32,34,36,38,40,42,44,46 үй; Н.Абдиров көшесі 27, 27А,28,28/1,30-46 үй; Жангелдин көшесі 39,41,43,45,47,49,51, 53, 55, 57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орам - Жангелдин көшесі 36,38,40,42,44, 46,48,50,52,54 үй; Панфилов көшесі 24,26,28,30,32-35,36,38-43,45,47,49,51 үй; Молдағұлова көшесі 23,25,27-30,30А,31,33-42,44 үй; Байқоңыров көшесі 45,47,49,53,55,57,59,61,63 үй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орам - Жангельдин көшесі 28,30,32,32А, 34,34А үй, Панфилова көшесі16,16/2,18,18А,20,22,25, 27, 27А,29,29А,31 үй, Молдагулова көшесі11А,13,15,16,18-22,24,26 үй, Байконыров көшесі 33,35,37,39,41,43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орам - Жангелдин көшесі 12,14,16,18,20, 22,24,26 үй; Панфилов көшесі 1-15 үй; Молдағұлова көшесі 1-12 үй; Байқоңыров көшесі 23,25,27,29,31 үй; Аманжолов көшесі 13,15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орам - Жангелдин көшесі 15,17,19,21 үй; Салықбаев көшесі 3,9 үй; Ұлытау көшесі 22,24,26,28,30 үй; Жароков көшесі 2,4,6 үй; Байсейтова көшесі 15-22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орам - Жангелдин көшесі 29,31,33,35, 37, 37А үй; Н.Абдиров көшесі 11,13-24,26 үй; Маметова көшесі 9,11,12,14-22,24 үй; Асатов көшесі 1-5,7-14 үй; Ұлытау көшесі 48,50,52 үй; Аманжолов көшесі 31,33,35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орам - Жангелдин көшесі 2,4 үй; Инженерная 1 көшесі 3-7 үй; Инженерная 2 көшесі 1-6,8 үй; Салықбаев көшесі 10,14,16,18,20 үй; Жанасов көшесі 18,20,22,24,26 үй; Байқоңыров көшесі 21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орам - Жангелдин көшесі 1,3,5,7,9,11,13 үй; Байсейтова көшесі 1,13 үй; Ұлытау көшесі 8,10,12,14,16,18,20 үй; Салықбаев көшесі 2,4 үй; Жанасов көшесі 28,30,36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орам - Марғұлан көшесі 1,3,5,7,9,11,13,15,17,19,21,23,25,27,29,29А, 31,33,35,37,39,39/1,41,45,47,49,51,53,55,57,59,61,63,65,67,69,71,73,75,77,79,81 үй; Қазакбаев көшесі 3,5,7,9 үй; А.Түсіпбеков көшесі 2,3,4,6-17,18/1,18/2, 19-24,26,28,30,32,34,36,38 үй; Қазанбаев көшесі 1,3,4,5,7,9,10,11,13,15 ,16,17, 19, 21,23,25 үй; Жамбыл көшесі 6,12,18,20,22,24,26,36,38,40,42,44,46,56,86А,60 үй; Иманжан көшесі 3,5,7,9,13,15,15/1,17,19,21 үй; Белинский көшесі 1-14 үй; Жүсіпов көшесі 13,15,17,23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орам - Марғұлан көшесі 83,85,87,89,91,93, 95,97,99,101,103,105,107,109,109/2,111,113 үй; Аманбай Батыр көшесі 1-12,12А,13,14,15, 15А,16-29 үй; А.Түсіпбеков көшесі 25,29,33,35,37,39,40-52,54,55,56,58,59-70,73/1 үй; Қазанбаев көшесі 18,20,22,24,26,28,30-38,40-43,45,46,48,49,51,52,53,55,57,59,61,63,65,67, 69,71 үй; Қазақбаев көшесі 60 үй; Жамбыл көшесі 57,59,61-86,88,90,92 үй; Уалиханов көшесі 15,17,25,25А,26,30,30/1, 30/2,32,34,36,35,37,38,38А,38Б,39-62,64,65,67 үй; Металлургтер көшесі 40А,42А,46,46А,47-68,70,72,73,75,77,79,81,83,85,87,89,91,93,95,97,99, 101,103 үй; Нұрпейсова көшесі 31,33,35-45,47,49,53,52,54-73,75-84 үй; Иманов көшесі 50,54,58,41,57,64,66,69,69А,69Б,70-74,76-82,84,86,88,90,92,94, 96,97,98, 100,102,104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орам - Казақбаев көшесі 17,19,21,25,27,29, 29Б үй; Молодежная көшесі 24,26,28,30,32,34,36 үй; Иманов көшесі 23,25,27,29,31,38,42,44 үй; Нұрпейсова көшесі 21,23,24,25,27,28,29,30,32,34 үй; Металлургтер көшесі 35А,36,40,42,42Б,42В, 41,43,44,44А,45,45/1 үй; Уалиханов көшесі 11А,17А,18,19А, 20-23,25 үй; Жамбыл көшесі 37,39,43,45,47,49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орам - Жамбыл көшесі 3,15,17,19,21,23,25, 27,29,31,33,35,35/1 үй; Уалиханов көшесі 1-4,6,8,9,12,11,13,16 үй; Металлургтер көшесі 19,21,23-32 үй; Нұрпейсова көшесі 1-20 үй; Иманов көшесі 9,17,21,12,14,16,18,18А,20,22 үй; Исаев көшесі 36 үй, Белинский көшесі 15-26,26А,28,34,36,44,46 үй; Қазақстан көшесі 2,4,6,8,10,12,20 үй; Иманжан көшесі 25,27,31,35 үй; Молодежная көшесі 16,20,22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орам - Молодежная көшесі 39,41А,44,53,57,69,138,139 үй.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Бекболатсай ықшам ауданы – Қошкарбаев көшесі; Ақын Кожабай көшесі; Ержанов көшесі; Бөкейхан көшесі;Төлебаев көшесі; Болман көшесі; Тайжан көшесі, С.Бүкіров көшесі, Сайдалы Сары-Тока көшесі; Жұбанов көшесі; Қазыбековтер көшесі; Ш.Айманов көшесі; Құсайнов көшесі; Жәнібеков көшесі; Көктем көшесі; Нұржанов көшесі; Мұқанов көшесі; Бұлкышев көшесі.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Қостанкелді ықшам ауданы – Балочная көшесі; Шашубай көшесі; Жанайдар Батыр көшесі; Интернациональная көшесі; Мұратбаев көшесі; Кеңгір көшесі; Ағыбай Батыр көшесі; Қостен-Гол-Сай көшесі; Б.Момышұлы көшесі; Крупская көшесі; Тоқтаров көшесі; Мочалов көшесі; Репина көшесі; Плеханов көшесі; Глинки көшесі; С.Шарипов көшесі; Толстой көшесі; Макаренко көшесі; Бебеля көшесі; Кутузов көшесі; Никольский көшесі; Жездинский көшесі.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ықшам ауданы – Қайнар көшесі; Губкин көшесі; Ферсман көшесі; Балбырауын көшесі; Шамшырақ көшесі; Ынтымақ көшесі; Ырыс көшесі; Бірлік көшесі; Шалқар көшесі; Ақдала көшесі; Темірқазық көшесі.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Пристанционный (Вокзал) ықшам ауданы – Қаражар көшесі; Железнодорожная көшесі; Берденов көшесі; Сафронов көшесі; Альмуханбетов көшесі; Шинтуринов көшесі; Майлин көшесі; Майлин қиылсы, Щорс көшесі; Шолохов көшесі; Иманжанов көшесі; Майкөтов көшесі.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аудан - 8-март көшесі; Дружба көшесі; Мира көшесі; Поселковая көшесі; Песчанная көшесі; Зеленая көшесі; Степная көшесі; Базарная көшесі; Транспортная көшесі; Пролетарская көшесі.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Аварийный поселкісі – Шұғыла көшесі; Даулпаз көшесі; Сарыжайлау көшесі; 1-ауыл көшесі; 2-ауыл көшесі; 3-ауыл көшесі.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Саяжайлар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Гараждар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Жезқазған қаласының ауылдық елді-мекендерінде салық салу нысанының орналасуын ескеретін аймаққа бөлу коэффициенттері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8854"/>
        <w:gridCol w:w="2405"/>
      </w:tblGrid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ауылдық елді-мекендерінде салық салу нысанының орналасуы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коэффициенттері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 – Құрманғазы көшесі, Болашақ көшесі, Абай көшесі, Молодежная көшесі, Центральная көшесі, Сейфуллин көшесі, Бектепбергенов көшесі, Мичурин көшесі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станциясы - Алтын-Орда көшесі, Сарыарқа көшесі, Наурыз көшесі, Байқоңыр көшесі, Теректі көшесі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 – Әуезов көшесі, Мира көшесі, Молодежная көшесі, Ұлытау көшесі, Сейфуллин көшесі, Тимирязев көшесі, Школьная көшесі, Пушкин көшесі, Садовая көшесі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