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e90c" w14:textId="ca7e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2020 жылғы 28 желтоқсандағы № 56/472 "2021-2023 жылдарға арналған Жезқазған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2021 жылғы 28 қыркүйектегі № 10/85 шешімі. Қазақстан Республикасының Әділет министрлігінде 2021 жылғы 8 қазанда № 24673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"2021-2023 жылдарға арналған Жезқазған қаласының бюджеті туралы" 2020 жылғы 28 желтоқсандағы № 56/472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21972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23185285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10781110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39552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277590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12087033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26696662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- 278201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4376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282577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- 3233176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3233176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604376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425978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3054778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2021 жылға арналған қалалық бюджеттің түсімдерінің құрамында облыстық және республикалық бюджеттерден 9690414 мың теңге сомасындағы ағымдағы нысаналы трансферттер мен даму трансферттері қарастырылғаны ескерілсін.";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LVІ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№56/472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10781110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5485535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4929048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3900828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3900828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12087033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12087033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 бюджеттен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442"/>
        <w:gridCol w:w="932"/>
        <w:gridCol w:w="932"/>
        <w:gridCol w:w="7151"/>
        <w:gridCol w:w="21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26696662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775961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481261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417945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1554964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1112228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1112228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245145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195450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195450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8678040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3914936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1663515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2226328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1706572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3351311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3043284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3037809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1411793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1411793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1139404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1697425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994814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206237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257312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1707828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1639334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1639334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1387487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1664863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1664863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1540454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1540454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7833957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7833957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7833957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7522453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4621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-278201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2465"/>
        <w:gridCol w:w="50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1431"/>
        <w:gridCol w:w="1431"/>
        <w:gridCol w:w="1431"/>
        <w:gridCol w:w="4746"/>
        <w:gridCol w:w="18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сальдо: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989"/>
        <w:gridCol w:w="989"/>
        <w:gridCol w:w="989"/>
        <w:gridCol w:w="3702"/>
        <w:gridCol w:w="46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-3233176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1583"/>
        <w:gridCol w:w="1583"/>
        <w:gridCol w:w="1583"/>
        <w:gridCol w:w="59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82"/>
        <w:gridCol w:w="1859"/>
        <w:gridCol w:w="1859"/>
        <w:gridCol w:w="3006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146006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LVІ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№56/472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ағымдағы нысаналы трансферттер мен нысаналы даму трансферттері, кредиттер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8286"/>
        <w:gridCol w:w="2919"/>
      </w:tblGrid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10294790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2161882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7528532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604376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2161882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диагнозды мүгедек балаларға біржолғы қолданылатын катетерлермен қамтамасыз ету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жүрiп-тұру құралдары (кресло-арбалар)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құралдар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санаторий-курорттық емделу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көмек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ішінара субсидиялау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ұсыну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әлеуметтік топтама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нарығында сұранысқа ие біліктіліктер пен дағдылар бойынша қысқа мерзімді кәсіптік оқытуға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айлықақыларына қосымша ақылар белгілеуге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Көппәтерлі тұрғын үйлерге энергетиалық аудит жүргізуге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орташа жөндеу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әлсіз топтарына және (немесе) аз қамтылған көпбалалы отбасыларға коммуналдық тұрғын үй қорының тұрғынжайын сатып алуға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материалдық-техникалық базасын ұстауға және нығайтуға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7528532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Алашахан көшесі, 34Е көпқабатты жалға берілетін тұрғын үйдің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Алашахан көшесі, 34К көпқабатты кредиттік тұрғын үйдің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Батыс тұрғын аймақтағы жеке тұрғын үйлерге инженерлік-коммуникациялық инфрақұрылым құрылысы, 2 кезең (кәріз, телефондандыру)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желілерін қайта жаңарту, 1-кезең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1284044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желілерін қайта жаңарту, 2-кезең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желілерін қайта жаңарту, 3-кезең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шаруашылық ауыз суды тазартқыш қондырғыларын реконструкциялау, 3-кезең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961505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"Сарыарқа" магистральды газ құбыры "Жезқазған" автоматтандырылған газ тарату станциясынан бастап Жезқазған қаласының газ тарату желілерін салу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Жезқазған қаласы жылу желілерін реконструкциялау және жаңарту, 2 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740454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 Жошы хан тарихи-мәдени кешенінің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752781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320 көрермен орнына арналған дене шынықтыру-сауықтыру кешенін салу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604376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Алашахан көшесі, 34Н көпқабатты 30 пәтерлі кредиттік тұрғын үй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Алашахан көшесі, 34П көпқабатты 30 пәтерлі кредиттік тұрғын үй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LVІ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№56/472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ауылдық округтер бюджетіне ағымдағы нысаналы трансферттер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7501"/>
        <w:gridCol w:w="3661"/>
      </w:tblGrid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бөлімі, оның ішінде: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Әуезов көшесі бойында асфальтты тротуарды төсеуге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Мира көшесінен Әуезов көшесіне дейін асфальтты тротуарды төсеуге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Сәтбаев көшесі бойында балалар алаңын орнатуға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Пушкин көшесі бойында спорттық сауықтыру алаңын орнатуға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Молодежная көшесінен Сәтбаев қаласының трассасына дейін жарық тіректерін орнатуға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ауылының үйінділерін жоюға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бөлімі, оның ішінде: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төлеудің жаңа жүйесін енгізуге, барлығы оның ішінде: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ауылдық округі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ауылдық округі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Сарыкеңгір ауылдық округі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