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34e7" w14:textId="44d3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2015 жылғы 8 желтоқсандағы № 37/338 "Кеңгір ауылының, Талап ауылының, Малшыбай ауылының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2021 жылғы 22 желтоқсандағы № 14/126 шешімі. Қазақстан Республикасының Әділет министрлігінде 2021 жылғы 23 желтоқсанда № 25939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"Кеңгір ауылының, Талап ауылының, Малшыбай ауылының бөлек жергілікті қоғамдастық жиындарын өткізудің Қағидаларын бекіту туралы" 2015 жылғы 8 желтоқсандағы № 37/338 (нормативтік құқықтық актілерді мемлекеттік тіркеу тізілімінде № 3596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