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9313" w14:textId="61e9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2020 жылғы 24 шілдедегі № 58/5 "Теміртау қаласы бойынша 2020-2021 жылдарға арналған жайылымдарды басқару және оларды пайдалану жөніндегі Жоспарын бекіту туралы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11 наурыздағы № 2/4 шешімі. Қарағанды облысының Әділет департаментінде 2021 жылғы 29 наурызда № 6266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2020 жылғы 24 шілдедегі № 58/5 "Теміртау қаласы бойынша 2020-2021 жылдарға арналған жайылымдарды басқару және оларды пайдалану жөніндегі Жоспарын бекіту туралы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5997 болып тіркелген, Қазақстан Республикасы нормативтік құқықтық актілерінің электрондық түрдегі эталондық бақылау банкінде 2020 жылғы 5 тамызда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"Теміртау қаласы бойынша 2020-2021 жылдарға арналған жайылымдарды басқару және оларды пайдалану жөніндегі Жоспарын бекіту туралы", орыс тіліндегі мәтін өзгермейді.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