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ecc27" w14:textId="68ecc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Тұрғын үй сертификаттарының мөлшерін және алушылар санатының тізбесін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Теміртау қалалық мәслихатының 2021 жылғы 10 тамыздағы № 8/4 шешімі. Қазақстан Республикасының Әділет министрлігінде 2021 жылғы 20 тамызда № 24050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"Тұрғын үй қатынастары туралы" Заңының 14-1-бабының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Теміртау қалалық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Тұрғын үй сертификаттарының көлемін анықтау: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ретінде бастапқы жарна сомасының 90% мөлшерінде, бірақ әр алушыға 1,5 (бір миллион бес жүз мың) теңгеден артық емес;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бюджеттік кредит түрінде әлеуметтік қолдау ретінде бастапқы жарна сомасының 90% мөлшерінде, бірақ әр алушыға 1,5 (бір миллион бес жүз мың) теңгеден артық емес.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Тұрғын үй сертификаттарын алушылар санатының тізбесі: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бірінші және екінші топтардағы мүгедектігі бар адамдар;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мүгедектігі бар балалары бар немесе оларды тәрбиелеушi отбасылар;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басқа мемлекеттердің аумағындағы ұрыс қимылдарының ардагерлері;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толық емес отбасылар;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қандастар.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Қарағанды облысы Теміртау қалалық мәслихатының 30.06.2023 </w:t>
      </w:r>
      <w:r>
        <w:rPr>
          <w:rFonts w:ascii="Times New Roman"/>
          <w:b w:val="false"/>
          <w:i w:val="false"/>
          <w:color w:val="000000"/>
          <w:sz w:val="28"/>
        </w:rPr>
        <w:t>№ 6/6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 ресми жарияланған күннен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хатшысының м.а.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Коновалов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