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0706" w14:textId="e160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2020 жылғы 24 желтоқсандағы № 68/4 "Теміртау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2021 жылғы 3 қарашадағы № 12/4 шешімі. Қазақстан Республикасының Әділет министрлігінде 2021 жылғы 19 қарашада № 25242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Теміртау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2020 жылғы 24 желтоқсандағы № 68/4 "Теміртау қаласының 2021-2023 жылдарға арналған бюджеті туралы" (Нормативтік құқықтық актілерді мемлекеттік тіркеу тізілімінде № 21991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27 003 527 мың теңге,оның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17 553 715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170 321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246 551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9 032 940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31 183 833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-21 868 мың теңге,оның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21 868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- 4 158 438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4 158 438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91 653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4 066 785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2021 жылға арналған қалалық бюджеттің шығындары құрамында халыққа тұрғын үй көмегін көрсетуге 217 мың теңге қаражат көзделді.";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2021 жылға арналған қалалық бюджет шығындары құрамында "Жергілікті өкілетті органдардың шешімі бойынша мұқтаж азаматтардың жекелеген топтарына әлеуметтік көмек" бағдарламасы бойынша 509 563 мың теңге көзделсін, оның ішінде: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Ұлы Отан соғысындағы Жеңіс күнін мерекелеуге арналған іс-шараларды өткізу шеңберінде біржолғы әлеуметтік көмек көрсетуге – 108 160 мың теңге;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Наурыз мейрамын мерекелеу күні қарсаңында біржолғы әлеуметтік көмек көрсетуге – 202 080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өмірлік қиын жағдай туындаған кезде әлеуметтік көмек көрсетуге – 23 737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18 жасқа дейінгі адамның иммун тапшылығы вирусы бар балаларға әлеуметтік көмек көрсетуге – 11 938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Бірінші Президенті күні қарсаңында біржолғы әлеуметтік көмек көрсетуге – 46 000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 Республикасының Конституциясы күні қарсаңында біржолғы әлеуметтік көмек көрсетуге – 117 648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Теміртау қаласы жергілікті атқарушы органының 2021 жылға арналған резерві 15000 мың теңге сомасында бекітілсін.";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Теміртау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№ 68/4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5"/>
        <w:gridCol w:w="615"/>
        <w:gridCol w:w="711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27003527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17553715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8379147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6130746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5525409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5525409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3246202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346430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68"/>
        <w:gridCol w:w="987"/>
        <w:gridCol w:w="987"/>
        <w:gridCol w:w="6848"/>
        <w:gridCol w:w="22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31183833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1299575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419741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1993760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489161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9311456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2923393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1808659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2644428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2644428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2436009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467864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1114933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1141823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541022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2222237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2222237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1257315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923704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11611891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571140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10826868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-4158438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1032"/>
        <w:gridCol w:w="2176"/>
        <w:gridCol w:w="2176"/>
        <w:gridCol w:w="3518"/>
        <w:gridCol w:w="17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17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Теміртау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№ 68/4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қаласына 2021 жылға жоғары тұрған бюджеттерден бөлінген нысаналы трансферттер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5155"/>
        <w:gridCol w:w="1738"/>
        <w:gridCol w:w="1738"/>
        <w:gridCol w:w="1738"/>
        <w:gridCol w:w="1516"/>
      </w:tblGrid>
      <w:tr>
        <w:trPr>
          <w:trHeight w:val="30" w:hRule="atLeast"/>
        </w:trPr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барлығы (мың 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қаржы көздері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бойынша барлығы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7722256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1449243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5480213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792800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 нысаналы трансферттер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7630603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1449243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5480213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701147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940946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513398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259009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жалақыны ішінара субсидиялауға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қабілетті мүгедектер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жақсартуға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132750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Spinа bifidа диагнозы қойылған мүгедек балаларды бір рет пайдаланылатын катетерлермен қамтамасыз ету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5482"/>
        <w:gridCol w:w="1712"/>
        <w:gridCol w:w="1492"/>
        <w:gridCol w:w="1712"/>
        <w:gridCol w:w="1493"/>
      </w:tblGrid>
      <w:tr>
        <w:trPr>
          <w:trHeight w:val="30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барлығы (мың 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қаржы көздері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қозғалыс құралдарымен қамтамасыз ету (кресло-арбалар)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құралдармен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құралдармен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санаториялық-курорттық емдеумен қамтамасыз ету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56743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протездік-ортопедиялық көмекпен қамтамасыз ету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 әлеуметтік пакетке, оның ішінде төтенше жағдайға байланысты азық-түлік жиынтығымен қамтамасыз етуге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жұмысшы кадрларды еңбек нарығында сұранысқа ие мамандықтар бойынша қысқа мерзімді кәсіптік оқытуға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материалдық-техникалық базасын нығайтуға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нысаналы трансферттері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6689657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935845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5311674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442138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10-11 ықшамаудандарындағы жеке тұрғын үйлерге инженерлік-коммуникациялық инфрақұрылым салу. Электрмен жабдықтау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2806132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2481256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4158"/>
        <w:gridCol w:w="2048"/>
        <w:gridCol w:w="1785"/>
        <w:gridCol w:w="2049"/>
        <w:gridCol w:w="1525"/>
      </w:tblGrid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барлығы (мың 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қаржы көздері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газ тарату желілерін салу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су құбырлары желілерін реконструкциялау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659869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559895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Опан шоқысының шаруашылық-ауызсу су құбыры сорап стансасын реконструкциялау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шаруашылық-фекалдық кәріз желілерін салу, Әлеуметтік қала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Теміртау қаласының Батыс өнеркәсіп аймағында өндірімділігі тәулігіне 10000 м3 өндірістік ағын суларды бейтараптандыру және тазарту торабын салу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Теміртау қаласында кредиттік етіп 36 пәтерлі тұрғын үй салу (сыртқы инженерлік желілерінсіз және абаттандырусыз)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Теміртау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№ 68/4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Теміртау қаласының бюджетінен Ақтау кентінің бюджетіне бөлінген нысаналы трансферттер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957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 жұмыстарына және паспорттарды дайындауға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еңбекақысын төлеуге (бонустар)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кентінің жаңа және ескі бөліктеріндегі су құбырлары желілерін күрделі жөндеуге арналған жобалау-сметалық құжаттамаға ведомстводан тыс сараптама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842"/>
        <w:gridCol w:w="26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кварталдың су құбырлары желілерін күрделі жөндеу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көрсету, оның ішінде: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қолдау, оның ішінде: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"Ақтау" мәдени-бос уақыт өткізу орталығы" коммуналдық мемлекеттік қазыналық кәсіпорнына көрермендер залы үшін креслолар сатып алуға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