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1bbc" w14:textId="33a1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2020 жылғы 23 желтоқсандағы № 44/354 "2021-2023 жылдарға арналған Гүлшат және Саяқ кенттерінің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2021 жылғы 10 ақпандағы № 2/15 шешімі. Қарағанды облысының Әділет департаментінде 2021 жылғы 19 ақпанда № 6197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2020 жылғы 23 желтоқсандағы № 44/354 "2021-2023 жылдарға арналған Гүлшат және Саяқ кенттерінің бюджеті туралы" (Нормативтік құқықтық актілерді мемлекеттік тіркеу тізілімінде № 6134 болып тіркелген, 2021 жылғы 06 қаңтардағы №1-2 (12989) "Балқаш өңірі", 2021 жылғы 06 қаңтардағы №1-2 (1986) "Северное Прибалхашье" газеттерінде, Қазақстан Республикасының нормативтік құқықтық актілерінің электрондық түрдегі эталондық бақылау банкісінде 2020 жылғы 31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2021-2023 жылдарға арналған Гүлшат кентінің бюджеті бекітілсін, оның ішінде 2021 жылға келесі көлемдерде: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44 988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44 607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45 199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211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211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211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2021-2023 жылдарға арналған Саяқ кентінің бюджеті бекітілсін, оның ішінде 2021 жылға келесі көлемдерде: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114 963 мың теңге,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2111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110 692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121 141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6178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6178 мың теңге: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6178 мың теңге.";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енеді және ресми жариялануға жатады.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Власова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Гүлшат кентінің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Балқаш қаласының бюджетінен Гүлшат кентінің бюджетіне бөлінген нысаналы трансферттер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Саяқ кентінің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Балқаш қаласының бюджетінен Саяқ кентінің бюджетіне бөлінген нысаналы трансферттер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