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7f7df" w14:textId="997f7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Балқаш қалалық мәслихатының 2013 жылғы 24 желтоқсандағы № 24/176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Балқаш қалалық мәслихатының 2021 жылғы 10 ақпандағы № 2/16 шешімі. Қарағанды облысының Әділет департаментінде 2021 жылғы 22 ақпанда № 6200 болып тіркелді. Күші жойылды - Қарағанды облысы Балқаш қалалық мәслихатының 2023 жылғы 3 қарашадағы № 8/71 шешімімен</w:t>
      </w:r>
    </w:p>
    <w:p>
      <w:pPr>
        <w:spacing w:after="0"/>
        <w:ind w:left="0"/>
        <w:jc w:val="both"/>
      </w:pPr>
      <w:r>
        <w:rPr>
          <w:rFonts w:ascii="Times New Roman"/>
          <w:b w:val="false"/>
          <w:i w:val="false"/>
          <w:color w:val="ff0000"/>
          <w:sz w:val="28"/>
        </w:rPr>
        <w:t xml:space="preserve">
      Ескерту. Күші жойылды - Қарағанды облысы Балқаш қалалық мәслихатының 03.11.2023 </w:t>
      </w:r>
      <w:r>
        <w:rPr>
          <w:rFonts w:ascii="Times New Roman"/>
          <w:b w:val="false"/>
          <w:i w:val="false"/>
          <w:color w:val="ff0000"/>
          <w:sz w:val="28"/>
        </w:rPr>
        <w:t>№ 8/71</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қалалық мәслихат ШЕШТІ:</w:t>
      </w:r>
    </w:p>
    <w:bookmarkEnd w:id="0"/>
    <w:bookmarkStart w:name="z5" w:id="1"/>
    <w:p>
      <w:pPr>
        <w:spacing w:after="0"/>
        <w:ind w:left="0"/>
        <w:jc w:val="both"/>
      </w:pPr>
      <w:r>
        <w:rPr>
          <w:rFonts w:ascii="Times New Roman"/>
          <w:b w:val="false"/>
          <w:i w:val="false"/>
          <w:color w:val="000000"/>
          <w:sz w:val="28"/>
        </w:rPr>
        <w:t xml:space="preserve">
      1. Балқаш қалалық мәслихаттың 2013 жылғы 24 желтоқсандағы № 24/176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(Нормативтік құқықтық актілерді мемлекеттік тіркеу тізілімінде № 2519 болып тіркелген, 2014 жылғы 29 қаңтардағы № 9 (12115) "Балқаш өңірі", 2014 жылғы 29 қаңтардағы № 9 (1188) "Северное Прибалхашье" газеттерінде, 2014 жылдың 31 қаңтарында "Әділет" ақпараттық-құқықтық жүйесінде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Балқаш қаласындағы мұқтаж азаматтардың жекелеген санаттарының тізбесін айқындау </w:t>
      </w:r>
      <w:r>
        <w:rPr>
          <w:rFonts w:ascii="Times New Roman"/>
          <w:b w:val="false"/>
          <w:i w:val="false"/>
          <w:color w:val="000000"/>
          <w:sz w:val="28"/>
        </w:rPr>
        <w:t>Қағидасында</w:t>
      </w:r>
      <w:r>
        <w:rPr>
          <w:rFonts w:ascii="Times New Roman"/>
          <w:b w:val="false"/>
          <w:i w:val="false"/>
          <w:color w:val="000000"/>
          <w:sz w:val="28"/>
        </w:rPr>
        <w:t xml:space="preserve"> (бұдан әрі – Қағида):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келесі редакцияда мазмұндалсын:</w:t>
      </w:r>
    </w:p>
    <w:bookmarkStart w:name="z8" w:id="3"/>
    <w:p>
      <w:pPr>
        <w:spacing w:after="0"/>
        <w:ind w:left="0"/>
        <w:jc w:val="both"/>
      </w:pPr>
      <w:r>
        <w:rPr>
          <w:rFonts w:ascii="Times New Roman"/>
          <w:b w:val="false"/>
          <w:i w:val="false"/>
          <w:color w:val="000000"/>
          <w:sz w:val="28"/>
        </w:rPr>
        <w:t>
      "1-тарау. Жалпы ережелер";</w:t>
      </w:r>
    </w:p>
    <w:bookmarkEnd w:id="3"/>
    <w:bookmarkStart w:name="z9" w:id="4"/>
    <w:p>
      <w:pPr>
        <w:spacing w:after="0"/>
        <w:ind w:left="0"/>
        <w:jc w:val="both"/>
      </w:pPr>
      <w:r>
        <w:rPr>
          <w:rFonts w:ascii="Times New Roman"/>
          <w:b w:val="false"/>
          <w:i w:val="false"/>
          <w:color w:val="000000"/>
          <w:sz w:val="28"/>
        </w:rPr>
        <w:t xml:space="preserve">
      Қағиданың 2 тармағының </w:t>
      </w:r>
      <w:r>
        <w:rPr>
          <w:rFonts w:ascii="Times New Roman"/>
          <w:b w:val="false"/>
          <w:i w:val="false"/>
          <w:color w:val="000000"/>
          <w:sz w:val="28"/>
        </w:rPr>
        <w:t>9) тармақшасы</w:t>
      </w:r>
      <w:r>
        <w:rPr>
          <w:rFonts w:ascii="Times New Roman"/>
          <w:b w:val="false"/>
          <w:i w:val="false"/>
          <w:color w:val="000000"/>
          <w:sz w:val="28"/>
        </w:rPr>
        <w:t xml:space="preserve"> келесі редакцияда мазмұндалсын:</w:t>
      </w:r>
    </w:p>
    <w:bookmarkEnd w:id="4"/>
    <w:bookmarkStart w:name="z10" w:id="5"/>
    <w:p>
      <w:pPr>
        <w:spacing w:after="0"/>
        <w:ind w:left="0"/>
        <w:jc w:val="both"/>
      </w:pPr>
      <w:r>
        <w:rPr>
          <w:rFonts w:ascii="Times New Roman"/>
          <w:b w:val="false"/>
          <w:i w:val="false"/>
          <w:color w:val="000000"/>
          <w:sz w:val="28"/>
        </w:rPr>
        <w:t>
      "9)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5"/>
    <w:bookmarkStart w:name="z11" w:id="6"/>
    <w:p>
      <w:pPr>
        <w:spacing w:after="0"/>
        <w:ind w:left="0"/>
        <w:jc w:val="both"/>
      </w:pPr>
      <w:r>
        <w:rPr>
          <w:rFonts w:ascii="Times New Roman"/>
          <w:b w:val="false"/>
          <w:i w:val="false"/>
          <w:color w:val="000000"/>
          <w:sz w:val="28"/>
        </w:rPr>
        <w:t xml:space="preserve">
      Қағиданың </w:t>
      </w:r>
      <w:r>
        <w:rPr>
          <w:rFonts w:ascii="Times New Roman"/>
          <w:b w:val="false"/>
          <w:i w:val="false"/>
          <w:color w:val="000000"/>
          <w:sz w:val="28"/>
        </w:rPr>
        <w:t>5-тармағы</w:t>
      </w:r>
      <w:r>
        <w:rPr>
          <w:rFonts w:ascii="Times New Roman"/>
          <w:b w:val="false"/>
          <w:i w:val="false"/>
          <w:color w:val="000000"/>
          <w:sz w:val="28"/>
        </w:rPr>
        <w:t xml:space="preserve"> келесі редакцияда мазмұндалсын:</w:t>
      </w:r>
    </w:p>
    <w:bookmarkEnd w:id="6"/>
    <w:bookmarkStart w:name="z12" w:id="7"/>
    <w:p>
      <w:pPr>
        <w:spacing w:after="0"/>
        <w:ind w:left="0"/>
        <w:jc w:val="both"/>
      </w:pPr>
      <w:r>
        <w:rPr>
          <w:rFonts w:ascii="Times New Roman"/>
          <w:b w:val="false"/>
          <w:i w:val="false"/>
          <w:color w:val="000000"/>
          <w:sz w:val="28"/>
        </w:rPr>
        <w:t xml:space="preserve">
      "5. Қазақстан Республикасында мүгедектердi әлеуметтiк қорғау туралы" 2005 жылғы 13 сәуірдегі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2020 жылғы 6 мамырдағы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2) тармақшасында, </w:t>
      </w:r>
      <w:r>
        <w:rPr>
          <w:rFonts w:ascii="Times New Roman"/>
          <w:b w:val="false"/>
          <w:i w:val="false"/>
          <w:color w:val="000000"/>
          <w:sz w:val="28"/>
        </w:rPr>
        <w:t>11-бабының</w:t>
      </w:r>
      <w:r>
        <w:rPr>
          <w:rFonts w:ascii="Times New Roman"/>
          <w:b w:val="false"/>
          <w:i w:val="false"/>
          <w:color w:val="000000"/>
          <w:sz w:val="28"/>
        </w:rPr>
        <w:t xml:space="preserve"> 2) тармақшасында, </w:t>
      </w:r>
      <w:r>
        <w:rPr>
          <w:rFonts w:ascii="Times New Roman"/>
          <w:b w:val="false"/>
          <w:i w:val="false"/>
          <w:color w:val="000000"/>
          <w:sz w:val="28"/>
        </w:rPr>
        <w:t>12-бабының</w:t>
      </w:r>
      <w:r>
        <w:rPr>
          <w:rFonts w:ascii="Times New Roman"/>
          <w:b w:val="false"/>
          <w:i w:val="false"/>
          <w:color w:val="000000"/>
          <w:sz w:val="28"/>
        </w:rPr>
        <w:t xml:space="preserve"> 2) тармақшасында және </w:t>
      </w:r>
      <w:r>
        <w:rPr>
          <w:rFonts w:ascii="Times New Roman"/>
          <w:b w:val="false"/>
          <w:i w:val="false"/>
          <w:color w:val="000000"/>
          <w:sz w:val="28"/>
        </w:rPr>
        <w:t>13-бабының</w:t>
      </w:r>
      <w:r>
        <w:rPr>
          <w:rFonts w:ascii="Times New Roman"/>
          <w:b w:val="false"/>
          <w:i w:val="false"/>
          <w:color w:val="000000"/>
          <w:sz w:val="28"/>
        </w:rPr>
        <w:t xml:space="preserve"> 2) тармақшасында көрсетілген адамдарға әлеуметтік көмек осы Қағидаларда көзделген тәртіппен көрсетіледі.";</w:t>
      </w:r>
    </w:p>
    <w:bookmarkEnd w:id="7"/>
    <w:bookmarkStart w:name="z13" w:id="8"/>
    <w:p>
      <w:pPr>
        <w:spacing w:after="0"/>
        <w:ind w:left="0"/>
        <w:jc w:val="both"/>
      </w:pPr>
      <w:r>
        <w:rPr>
          <w:rFonts w:ascii="Times New Roman"/>
          <w:b w:val="false"/>
          <w:i w:val="false"/>
          <w:color w:val="000000"/>
          <w:sz w:val="28"/>
        </w:rPr>
        <w:t xml:space="preserve">
      Қағиданың </w:t>
      </w:r>
      <w:r>
        <w:rPr>
          <w:rFonts w:ascii="Times New Roman"/>
          <w:b w:val="false"/>
          <w:i w:val="false"/>
          <w:color w:val="000000"/>
          <w:sz w:val="28"/>
        </w:rPr>
        <w:t>9-тармағы</w:t>
      </w:r>
      <w:r>
        <w:rPr>
          <w:rFonts w:ascii="Times New Roman"/>
          <w:b w:val="false"/>
          <w:i w:val="false"/>
          <w:color w:val="000000"/>
          <w:sz w:val="28"/>
        </w:rPr>
        <w:t xml:space="preserve"> алып тасталсын;</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2-тараудың </w:t>
      </w:r>
      <w:r>
        <w:rPr>
          <w:rFonts w:ascii="Times New Roman"/>
          <w:b w:val="false"/>
          <w:i w:val="false"/>
          <w:color w:val="000000"/>
          <w:sz w:val="28"/>
        </w:rPr>
        <w:t xml:space="preserve"> тақырыбы келесі редакцияда мазмұндалсын:</w:t>
      </w:r>
    </w:p>
    <w:bookmarkStart w:name="z15" w:id="9"/>
    <w:p>
      <w:pPr>
        <w:spacing w:after="0"/>
        <w:ind w:left="0"/>
        <w:jc w:val="both"/>
      </w:pPr>
      <w:r>
        <w:rPr>
          <w:rFonts w:ascii="Times New Roman"/>
          <w:b w:val="false"/>
          <w:i w:val="false"/>
          <w:color w:val="000000"/>
          <w:sz w:val="28"/>
        </w:rPr>
        <w:t>
      "2-тарау. Әлеуметтік көмек алушылар санаттарының тізбесін айқындау және әлеуметтік көмектің мөлшерлерін белгілеу тәртібі";</w:t>
      </w:r>
    </w:p>
    <w:bookmarkEnd w:id="9"/>
    <w:bookmarkStart w:name="z16" w:id="10"/>
    <w:p>
      <w:pPr>
        <w:spacing w:after="0"/>
        <w:ind w:left="0"/>
        <w:jc w:val="both"/>
      </w:pPr>
      <w:r>
        <w:rPr>
          <w:rFonts w:ascii="Times New Roman"/>
          <w:b w:val="false"/>
          <w:i w:val="false"/>
          <w:color w:val="000000"/>
          <w:sz w:val="28"/>
        </w:rPr>
        <w:t xml:space="preserve">
      Қағиданың 10 тармағының </w:t>
      </w:r>
      <w:r>
        <w:rPr>
          <w:rFonts w:ascii="Times New Roman"/>
          <w:b w:val="false"/>
          <w:i w:val="false"/>
          <w:color w:val="000000"/>
          <w:sz w:val="28"/>
        </w:rPr>
        <w:t>1) тармақшасы</w:t>
      </w:r>
      <w:r>
        <w:rPr>
          <w:rFonts w:ascii="Times New Roman"/>
          <w:b w:val="false"/>
          <w:i w:val="false"/>
          <w:color w:val="000000"/>
          <w:sz w:val="28"/>
        </w:rPr>
        <w:t xml:space="preserve"> келесі редакцияда мазмұндалсын:</w:t>
      </w:r>
    </w:p>
    <w:bookmarkEnd w:id="10"/>
    <w:bookmarkStart w:name="z17" w:id="11"/>
    <w:p>
      <w:pPr>
        <w:spacing w:after="0"/>
        <w:ind w:left="0"/>
        <w:jc w:val="both"/>
      </w:pPr>
      <w:r>
        <w:rPr>
          <w:rFonts w:ascii="Times New Roman"/>
          <w:b w:val="false"/>
          <w:i w:val="false"/>
          <w:color w:val="000000"/>
          <w:sz w:val="28"/>
        </w:rPr>
        <w:t>
      "1) 1-2 қаңтар – Жаңа Жыл мерекесіне:</w:t>
      </w:r>
    </w:p>
    <w:bookmarkEnd w:id="11"/>
    <w:bookmarkStart w:name="z18" w:id="12"/>
    <w:p>
      <w:pPr>
        <w:spacing w:after="0"/>
        <w:ind w:left="0"/>
        <w:jc w:val="both"/>
      </w:pPr>
      <w:r>
        <w:rPr>
          <w:rFonts w:ascii="Times New Roman"/>
          <w:b w:val="false"/>
          <w:i w:val="false"/>
          <w:color w:val="000000"/>
          <w:sz w:val="28"/>
        </w:rPr>
        <w:t>
      мүгедек балаларға;</w:t>
      </w:r>
    </w:p>
    <w:bookmarkEnd w:id="12"/>
    <w:bookmarkStart w:name="z19" w:id="13"/>
    <w:p>
      <w:pPr>
        <w:spacing w:after="0"/>
        <w:ind w:left="0"/>
        <w:jc w:val="both"/>
      </w:pPr>
      <w:r>
        <w:rPr>
          <w:rFonts w:ascii="Times New Roman"/>
          <w:b w:val="false"/>
          <w:i w:val="false"/>
          <w:color w:val="000000"/>
          <w:sz w:val="28"/>
        </w:rPr>
        <w:t>
      жетім балаларға және ата-анасының қамқорлығынсыз қалған балаларға;";</w:t>
      </w:r>
    </w:p>
    <w:bookmarkEnd w:id="13"/>
    <w:bookmarkStart w:name="z20" w:id="14"/>
    <w:p>
      <w:pPr>
        <w:spacing w:after="0"/>
        <w:ind w:left="0"/>
        <w:jc w:val="both"/>
      </w:pPr>
      <w:r>
        <w:rPr>
          <w:rFonts w:ascii="Times New Roman"/>
          <w:b w:val="false"/>
          <w:i w:val="false"/>
          <w:color w:val="000000"/>
          <w:sz w:val="28"/>
        </w:rPr>
        <w:t xml:space="preserve">
      Қағиданың 10 тармағының </w:t>
      </w:r>
      <w:r>
        <w:rPr>
          <w:rFonts w:ascii="Times New Roman"/>
          <w:b w:val="false"/>
          <w:i w:val="false"/>
          <w:color w:val="000000"/>
          <w:sz w:val="28"/>
        </w:rPr>
        <w:t>4) тармақшасы</w:t>
      </w:r>
      <w:r>
        <w:rPr>
          <w:rFonts w:ascii="Times New Roman"/>
          <w:b w:val="false"/>
          <w:i w:val="false"/>
          <w:color w:val="000000"/>
          <w:sz w:val="28"/>
        </w:rPr>
        <w:t xml:space="preserve"> келесі редакцияда мазмұндалсын:</w:t>
      </w:r>
    </w:p>
    <w:bookmarkEnd w:id="14"/>
    <w:bookmarkStart w:name="z21" w:id="15"/>
    <w:p>
      <w:pPr>
        <w:spacing w:after="0"/>
        <w:ind w:left="0"/>
        <w:jc w:val="both"/>
      </w:pPr>
      <w:r>
        <w:rPr>
          <w:rFonts w:ascii="Times New Roman"/>
          <w:b w:val="false"/>
          <w:i w:val="false"/>
          <w:color w:val="000000"/>
          <w:sz w:val="28"/>
        </w:rPr>
        <w:t>
      "4) 7 мамыр - Қазақстан Республикасының Отан қорғаушы күні мерекесіне:</w:t>
      </w:r>
    </w:p>
    <w:bookmarkEnd w:id="15"/>
    <w:bookmarkStart w:name="z22" w:id="16"/>
    <w:p>
      <w:pPr>
        <w:spacing w:after="0"/>
        <w:ind w:left="0"/>
        <w:jc w:val="both"/>
      </w:pPr>
      <w:r>
        <w:rPr>
          <w:rFonts w:ascii="Times New Roman"/>
          <w:b w:val="false"/>
          <w:i w:val="false"/>
          <w:color w:val="000000"/>
          <w:sz w:val="28"/>
        </w:rPr>
        <w:t>
      бұрынғы КСР Одағының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қызметшiлерiне, бұрынғы КСР Одағы Iшкi iстер министрлiгiнiң басшы және қатардағы құрамының адамдарына (әскери мамандар мен кеңесшiлердi қоса алғанда);</w:t>
      </w:r>
    </w:p>
    <w:bookmarkEnd w:id="16"/>
    <w:bookmarkStart w:name="z23" w:id="17"/>
    <w:p>
      <w:pPr>
        <w:spacing w:after="0"/>
        <w:ind w:left="0"/>
        <w:jc w:val="both"/>
      </w:pPr>
      <w:r>
        <w:rPr>
          <w:rFonts w:ascii="Times New Roman"/>
          <w:b w:val="false"/>
          <w:i w:val="false"/>
          <w:color w:val="000000"/>
          <w:sz w:val="28"/>
        </w:rPr>
        <w:t>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қызметшілеріне;</w:t>
      </w:r>
    </w:p>
    <w:bookmarkEnd w:id="17"/>
    <w:bookmarkStart w:name="z24" w:id="18"/>
    <w:p>
      <w:pPr>
        <w:spacing w:after="0"/>
        <w:ind w:left="0"/>
        <w:jc w:val="both"/>
      </w:pPr>
      <w:r>
        <w:rPr>
          <w:rFonts w:ascii="Times New Roman"/>
          <w:b w:val="false"/>
          <w:i w:val="false"/>
          <w:color w:val="000000"/>
          <w:sz w:val="28"/>
        </w:rPr>
        <w:t>
      Ирактағы халықаралық бітімгершілік операцияға бітімгерлер ретінде қатысқан Қазақстан Республикасының әскери қызметшілеріне;</w:t>
      </w:r>
    </w:p>
    <w:bookmarkEnd w:id="18"/>
    <w:bookmarkStart w:name="z25" w:id="19"/>
    <w:p>
      <w:pPr>
        <w:spacing w:after="0"/>
        <w:ind w:left="0"/>
        <w:jc w:val="both"/>
      </w:pPr>
      <w:r>
        <w:rPr>
          <w:rFonts w:ascii="Times New Roman"/>
          <w:b w:val="false"/>
          <w:i w:val="false"/>
          <w:color w:val="000000"/>
          <w:sz w:val="28"/>
        </w:rPr>
        <w:t>
      Таулы Қарабахтағы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w:t>
      </w:r>
    </w:p>
    <w:bookmarkEnd w:id="19"/>
    <w:bookmarkStart w:name="z26" w:id="20"/>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w:t>
      </w:r>
    </w:p>
    <w:bookmarkEnd w:id="20"/>
    <w:bookmarkStart w:name="z27" w:id="21"/>
    <w:p>
      <w:pPr>
        <w:spacing w:after="0"/>
        <w:ind w:left="0"/>
        <w:jc w:val="both"/>
      </w:pPr>
      <w:r>
        <w:rPr>
          <w:rFonts w:ascii="Times New Roman"/>
          <w:b w:val="false"/>
          <w:i w:val="false"/>
          <w:color w:val="000000"/>
          <w:sz w:val="28"/>
        </w:rPr>
        <w:t>
      қызметтік мiндеттерiн атқару кезiнде жаралануы, контузия алуы, мертігуі салдарынан не майданда болуына немесе ұрыс қимылдары жүргiзiлген мемлекеттерде қызметтік мiндеттерiн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құрамының адамдарына;</w:t>
      </w:r>
    </w:p>
    <w:bookmarkEnd w:id="21"/>
    <w:bookmarkStart w:name="z28" w:id="22"/>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 болған адамдарға және мүгедектігі ата-анасының бiрiнiң радиациялық сәуле алуымен генетикалық байланысты олардың балаларына;</w:t>
      </w:r>
    </w:p>
    <w:bookmarkEnd w:id="22"/>
    <w:bookmarkStart w:name="z29" w:id="23"/>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w:t>
      </w:r>
    </w:p>
    <w:bookmarkEnd w:id="23"/>
    <w:bookmarkStart w:name="z30" w:id="24"/>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w:t>
      </w:r>
    </w:p>
    <w:bookmarkEnd w:id="24"/>
    <w:bookmarkStart w:name="z31" w:id="25"/>
    <w:p>
      <w:pPr>
        <w:spacing w:after="0"/>
        <w:ind w:left="0"/>
        <w:jc w:val="both"/>
      </w:pPr>
      <w:r>
        <w:rPr>
          <w:rFonts w:ascii="Times New Roman"/>
          <w:b w:val="false"/>
          <w:i w:val="false"/>
          <w:color w:val="000000"/>
          <w:sz w:val="28"/>
        </w:rPr>
        <w:t xml:space="preserve">
      Қағиданың 10 тармағының </w:t>
      </w:r>
      <w:r>
        <w:rPr>
          <w:rFonts w:ascii="Times New Roman"/>
          <w:b w:val="false"/>
          <w:i w:val="false"/>
          <w:color w:val="000000"/>
          <w:sz w:val="28"/>
        </w:rPr>
        <w:t>5) тармақшасы</w:t>
      </w:r>
      <w:r>
        <w:rPr>
          <w:rFonts w:ascii="Times New Roman"/>
          <w:b w:val="false"/>
          <w:i w:val="false"/>
          <w:color w:val="000000"/>
          <w:sz w:val="28"/>
        </w:rPr>
        <w:t xml:space="preserve"> келесі редакцияда мазмұндалсын:</w:t>
      </w:r>
    </w:p>
    <w:bookmarkEnd w:id="25"/>
    <w:bookmarkStart w:name="z32" w:id="26"/>
    <w:p>
      <w:pPr>
        <w:spacing w:after="0"/>
        <w:ind w:left="0"/>
        <w:jc w:val="both"/>
      </w:pPr>
      <w:r>
        <w:rPr>
          <w:rFonts w:ascii="Times New Roman"/>
          <w:b w:val="false"/>
          <w:i w:val="false"/>
          <w:color w:val="000000"/>
          <w:sz w:val="28"/>
        </w:rPr>
        <w:t>
      "5) 9 мамыр - Жеңіс күніне:</w:t>
      </w:r>
    </w:p>
    <w:bookmarkEnd w:id="26"/>
    <w:bookmarkStart w:name="z33" w:id="27"/>
    <w:p>
      <w:pPr>
        <w:spacing w:after="0"/>
        <w:ind w:left="0"/>
        <w:jc w:val="both"/>
      </w:pPr>
      <w:r>
        <w:rPr>
          <w:rFonts w:ascii="Times New Roman"/>
          <w:b w:val="false"/>
          <w:i w:val="false"/>
          <w:color w:val="000000"/>
          <w:sz w:val="28"/>
        </w:rPr>
        <w:t>
      Ұлы Отан соғысына қатысушыларға, атап айтқанда, Ұлы Отан соғысы кезеңінде, сондай-ақ бұрынғы Кеңестік Социалистік Республикалар Одағын (бұдан әрі – КСР Одағы)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қызметшiлерге, Ұлы Отан соғысының партизандары мен астыртын әрекет етушiлерiне;</w:t>
      </w:r>
    </w:p>
    <w:bookmarkEnd w:id="27"/>
    <w:bookmarkStart w:name="z34" w:id="28"/>
    <w:p>
      <w:pPr>
        <w:spacing w:after="0"/>
        <w:ind w:left="0"/>
        <w:jc w:val="both"/>
      </w:pPr>
      <w:r>
        <w:rPr>
          <w:rFonts w:ascii="Times New Roman"/>
          <w:b w:val="false"/>
          <w:i w:val="false"/>
          <w:color w:val="000000"/>
          <w:sz w:val="28"/>
        </w:rPr>
        <w:t>
      Ұлы Отан соғысының мүгедектеріне, атап айтқанда Ұлы Отан соғысы кезеңінде майданда, ұрыс қимылдары аудандарында, майдан маңындағы темiржол учаскелерінде, қорғаныс шептерiнің, әскери-теңiз базалары мен әуеайлақтардың құрылысжайларында жаралануы, контузия алуы, мертігуі немесе ауруға шалдығуы салдарынан мүгедек болған майдандағы армия мен флоттың әскери қызметшiлерi, Ұлы Отан соғысының партизандары мен астыртын әрекет етушiлерiне, сондай-ақ жұмысшылар мен қызметшiлеріне;</w:t>
      </w:r>
    </w:p>
    <w:bookmarkEnd w:id="28"/>
    <w:bookmarkStart w:name="z35" w:id="29"/>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w:t>
      </w:r>
    </w:p>
    <w:bookmarkEnd w:id="29"/>
    <w:bookmarkStart w:name="z36" w:id="30"/>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w:t>
      </w:r>
    </w:p>
    <w:bookmarkEnd w:id="30"/>
    <w:bookmarkStart w:name="z37" w:id="31"/>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w:t>
      </w:r>
    </w:p>
    <w:bookmarkEnd w:id="31"/>
    <w:bookmarkStart w:name="z38" w:id="32"/>
    <w:p>
      <w:pPr>
        <w:spacing w:after="0"/>
        <w:ind w:left="0"/>
        <w:jc w:val="both"/>
      </w:pPr>
      <w:r>
        <w:rPr>
          <w:rFonts w:ascii="Times New Roman"/>
          <w:b w:val="false"/>
          <w:i w:val="false"/>
          <w:color w:val="000000"/>
          <w:sz w:val="28"/>
        </w:rPr>
        <w:t>
      Ұлы Отан соғысының қайтыс болған мүгедегінiң немесе жеңілдіктер бойынша Ұлы Отан соғысының мүгедектеріне теңестiрiлген адамның екiншi рет некеге тұрмаған жұбайына (зайыбына), сондай-ақ жалпы ауруға шалдығу, жұмыста мертігу және басқа да себептер (құқыққа қайшы келетiндердi қоспағанда) салдарынан мүгедек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жұбайына (зайыбына);";</w:t>
      </w:r>
    </w:p>
    <w:bookmarkEnd w:id="32"/>
    <w:bookmarkStart w:name="z39" w:id="33"/>
    <w:p>
      <w:pPr>
        <w:spacing w:after="0"/>
        <w:ind w:left="0"/>
        <w:jc w:val="both"/>
      </w:pPr>
      <w:r>
        <w:rPr>
          <w:rFonts w:ascii="Times New Roman"/>
          <w:b w:val="false"/>
          <w:i w:val="false"/>
          <w:color w:val="000000"/>
          <w:sz w:val="28"/>
        </w:rPr>
        <w:t xml:space="preserve">
      Қағиданың 11 тармағының </w:t>
      </w:r>
      <w:r>
        <w:rPr>
          <w:rFonts w:ascii="Times New Roman"/>
          <w:b w:val="false"/>
          <w:i w:val="false"/>
          <w:color w:val="000000"/>
          <w:sz w:val="28"/>
        </w:rPr>
        <w:t>6) тармақшасы</w:t>
      </w:r>
      <w:r>
        <w:rPr>
          <w:rFonts w:ascii="Times New Roman"/>
          <w:b w:val="false"/>
          <w:i w:val="false"/>
          <w:color w:val="000000"/>
          <w:sz w:val="28"/>
        </w:rPr>
        <w:t xml:space="preserve"> келесі редакцияда мазмұндалсын:</w:t>
      </w:r>
    </w:p>
    <w:bookmarkEnd w:id="33"/>
    <w:bookmarkStart w:name="z40" w:id="34"/>
    <w:p>
      <w:pPr>
        <w:spacing w:after="0"/>
        <w:ind w:left="0"/>
        <w:jc w:val="both"/>
      </w:pPr>
      <w:r>
        <w:rPr>
          <w:rFonts w:ascii="Times New Roman"/>
          <w:b w:val="false"/>
          <w:i w:val="false"/>
          <w:color w:val="000000"/>
          <w:sz w:val="28"/>
        </w:rPr>
        <w:t>
      "6) адамның иммунитет тапшылығы вирусын тасымалдаушы және адамның иммунитет тапшылығы вирусынан пайда болған әлеуметтік мәні бар ауруы болса, оның ішінде балаларда;";</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келесі редакцияда мазмұндалсын:</w:t>
      </w:r>
    </w:p>
    <w:bookmarkStart w:name="z42" w:id="35"/>
    <w:p>
      <w:pPr>
        <w:spacing w:after="0"/>
        <w:ind w:left="0"/>
        <w:jc w:val="both"/>
      </w:pPr>
      <w:r>
        <w:rPr>
          <w:rFonts w:ascii="Times New Roman"/>
          <w:b w:val="false"/>
          <w:i w:val="false"/>
          <w:color w:val="000000"/>
          <w:sz w:val="28"/>
        </w:rPr>
        <w:t>
      "3-тарау. Әлеуметтік көмек көрсету тәртібі";</w:t>
      </w:r>
    </w:p>
    <w:bookmarkEnd w:id="35"/>
    <w:bookmarkStart w:name="z43" w:id="36"/>
    <w:p>
      <w:pPr>
        <w:spacing w:after="0"/>
        <w:ind w:left="0"/>
        <w:jc w:val="both"/>
      </w:pPr>
      <w:r>
        <w:rPr>
          <w:rFonts w:ascii="Times New Roman"/>
          <w:b w:val="false"/>
          <w:i w:val="false"/>
          <w:color w:val="000000"/>
          <w:sz w:val="28"/>
        </w:rPr>
        <w:t xml:space="preserve">
      Қағиданың </w:t>
      </w:r>
      <w:r>
        <w:rPr>
          <w:rFonts w:ascii="Times New Roman"/>
          <w:b w:val="false"/>
          <w:i w:val="false"/>
          <w:color w:val="000000"/>
          <w:sz w:val="28"/>
        </w:rPr>
        <w:t>17-тармағы</w:t>
      </w:r>
      <w:r>
        <w:rPr>
          <w:rFonts w:ascii="Times New Roman"/>
          <w:b w:val="false"/>
          <w:i w:val="false"/>
          <w:color w:val="000000"/>
          <w:sz w:val="28"/>
        </w:rPr>
        <w:t xml:space="preserve"> келесі редакцияда мазмұндалсын:</w:t>
      </w:r>
    </w:p>
    <w:bookmarkEnd w:id="36"/>
    <w:bookmarkStart w:name="z44" w:id="37"/>
    <w:p>
      <w:pPr>
        <w:spacing w:after="0"/>
        <w:ind w:left="0"/>
        <w:jc w:val="both"/>
      </w:pPr>
      <w:r>
        <w:rPr>
          <w:rFonts w:ascii="Times New Roman"/>
          <w:b w:val="false"/>
          <w:i w:val="false"/>
          <w:color w:val="000000"/>
          <w:sz w:val="28"/>
        </w:rPr>
        <w:t>
      "17. Өмірде қиын жағдай туындаған кезде әлеуметтік көмек алу үшін өтініш беруші өзінің немесе отбасының атынан уәкілетті органға немесе кент әкіміне мынадай құжаттармен:</w:t>
      </w:r>
    </w:p>
    <w:bookmarkEnd w:id="37"/>
    <w:bookmarkStart w:name="z45" w:id="38"/>
    <w:p>
      <w:pPr>
        <w:spacing w:after="0"/>
        <w:ind w:left="0"/>
        <w:jc w:val="both"/>
      </w:pPr>
      <w:r>
        <w:rPr>
          <w:rFonts w:ascii="Times New Roman"/>
          <w:b w:val="false"/>
          <w:i w:val="false"/>
          <w:color w:val="000000"/>
          <w:sz w:val="28"/>
        </w:rPr>
        <w:t>
      1) жеке басын куәландыратын құжатпен;</w:t>
      </w:r>
    </w:p>
    <w:bookmarkEnd w:id="38"/>
    <w:bookmarkStart w:name="z46" w:id="39"/>
    <w:p>
      <w:pPr>
        <w:spacing w:after="0"/>
        <w:ind w:left="0"/>
        <w:jc w:val="both"/>
      </w:pPr>
      <w:r>
        <w:rPr>
          <w:rFonts w:ascii="Times New Roman"/>
          <w:b w:val="false"/>
          <w:i w:val="false"/>
          <w:color w:val="000000"/>
          <w:sz w:val="28"/>
        </w:rPr>
        <w:t>
      2) адамның (отбасы мүшелерінің) табыстары туралы мәліметтермен;</w:t>
      </w:r>
    </w:p>
    <w:bookmarkEnd w:id="39"/>
    <w:bookmarkStart w:name="z47" w:id="40"/>
    <w:p>
      <w:pPr>
        <w:spacing w:after="0"/>
        <w:ind w:left="0"/>
        <w:jc w:val="both"/>
      </w:pPr>
      <w:r>
        <w:rPr>
          <w:rFonts w:ascii="Times New Roman"/>
          <w:b w:val="false"/>
          <w:i w:val="false"/>
          <w:color w:val="000000"/>
          <w:sz w:val="28"/>
        </w:rPr>
        <w:t>
      3) өмірде қиын жағдайдың туындағанын растайтын актімен және/немесе құжатпен қоса өтініш береді.</w:t>
      </w:r>
    </w:p>
    <w:bookmarkEnd w:id="40"/>
    <w:bookmarkStart w:name="z48" w:id="41"/>
    <w:p>
      <w:pPr>
        <w:spacing w:after="0"/>
        <w:ind w:left="0"/>
        <w:jc w:val="both"/>
      </w:pPr>
      <w:r>
        <w:rPr>
          <w:rFonts w:ascii="Times New Roman"/>
          <w:b w:val="false"/>
          <w:i w:val="false"/>
          <w:color w:val="000000"/>
          <w:sz w:val="28"/>
        </w:rPr>
        <w:t>
      Адамның (отбасы мүшелерінің) табысына қарамастан тағайындалатын әлеуметтік көмекті алу үшін адамның (отбасы мүшелерінің) табыстары туралы мәліметтер ұсынылмайды.";</w:t>
      </w:r>
    </w:p>
    <w:bookmarkEnd w:id="41"/>
    <w:bookmarkStart w:name="z49" w:id="42"/>
    <w:p>
      <w:pPr>
        <w:spacing w:after="0"/>
        <w:ind w:left="0"/>
        <w:jc w:val="both"/>
      </w:pPr>
      <w:r>
        <w:rPr>
          <w:rFonts w:ascii="Times New Roman"/>
          <w:b w:val="false"/>
          <w:i w:val="false"/>
          <w:color w:val="000000"/>
          <w:sz w:val="28"/>
        </w:rPr>
        <w:t xml:space="preserve">
      Қағиданың </w:t>
      </w:r>
      <w:r>
        <w:rPr>
          <w:rFonts w:ascii="Times New Roman"/>
          <w:b w:val="false"/>
          <w:i w:val="false"/>
          <w:color w:val="000000"/>
          <w:sz w:val="28"/>
        </w:rPr>
        <w:t>18-тармағы</w:t>
      </w:r>
      <w:r>
        <w:rPr>
          <w:rFonts w:ascii="Times New Roman"/>
          <w:b w:val="false"/>
          <w:i w:val="false"/>
          <w:color w:val="000000"/>
          <w:sz w:val="28"/>
        </w:rPr>
        <w:t xml:space="preserve"> келесі редакцияда мазмұндалсын:</w:t>
      </w:r>
    </w:p>
    <w:bookmarkEnd w:id="42"/>
    <w:bookmarkStart w:name="z50" w:id="43"/>
    <w:p>
      <w:pPr>
        <w:spacing w:after="0"/>
        <w:ind w:left="0"/>
        <w:jc w:val="both"/>
      </w:pPr>
      <w:r>
        <w:rPr>
          <w:rFonts w:ascii="Times New Roman"/>
          <w:b w:val="false"/>
          <w:i w:val="false"/>
          <w:color w:val="000000"/>
          <w:sz w:val="28"/>
        </w:rPr>
        <w:t>
      "18. Салыстырып тексеру үшін құжаттардың төлнұсқалары ұсынылады, содан кейін құжаттардың төлнұсқалары өтініш берушіге қайтарылады.";</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келесі редакцияда мазмұндалсын:</w:t>
      </w:r>
    </w:p>
    <w:bookmarkStart w:name="z52" w:id="44"/>
    <w:p>
      <w:pPr>
        <w:spacing w:after="0"/>
        <w:ind w:left="0"/>
        <w:jc w:val="both"/>
      </w:pPr>
      <w:r>
        <w:rPr>
          <w:rFonts w:ascii="Times New Roman"/>
          <w:b w:val="false"/>
          <w:i w:val="false"/>
          <w:color w:val="000000"/>
          <w:sz w:val="28"/>
        </w:rPr>
        <w:t>
      "4-тарау. Көрсетілетін әлеуметтік көмекті тоқтату және қайтару үшін негіздер";</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тақырыбы келесі редакцияда мазмұндалсын:</w:t>
      </w:r>
    </w:p>
    <w:bookmarkStart w:name="z54" w:id="45"/>
    <w:p>
      <w:pPr>
        <w:spacing w:after="0"/>
        <w:ind w:left="0"/>
        <w:jc w:val="both"/>
      </w:pPr>
      <w:r>
        <w:rPr>
          <w:rFonts w:ascii="Times New Roman"/>
          <w:b w:val="false"/>
          <w:i w:val="false"/>
          <w:color w:val="000000"/>
          <w:sz w:val="28"/>
        </w:rPr>
        <w:t>
      "5-тарау. Қорытынды ереже";</w:t>
      </w:r>
    </w:p>
    <w:bookmarkEnd w:id="45"/>
    <w:bookmarkStart w:name="z55" w:id="46"/>
    <w:p>
      <w:pPr>
        <w:spacing w:after="0"/>
        <w:ind w:left="0"/>
        <w:jc w:val="both"/>
      </w:pPr>
      <w:r>
        <w:rPr>
          <w:rFonts w:ascii="Times New Roman"/>
          <w:b w:val="false"/>
          <w:i w:val="false"/>
          <w:color w:val="000000"/>
          <w:sz w:val="28"/>
        </w:rPr>
        <w:t xml:space="preserve">
      Қағиданың </w:t>
      </w:r>
      <w:r>
        <w:rPr>
          <w:rFonts w:ascii="Times New Roman"/>
          <w:b w:val="false"/>
          <w:i w:val="false"/>
          <w:color w:val="000000"/>
          <w:sz w:val="28"/>
        </w:rPr>
        <w:t>2-қосымшасы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6"/>
    <w:bookmarkStart w:name="z56" w:id="47"/>
    <w:p>
      <w:pPr>
        <w:spacing w:after="0"/>
        <w:ind w:left="0"/>
        <w:jc w:val="both"/>
      </w:pPr>
      <w:r>
        <w:rPr>
          <w:rFonts w:ascii="Times New Roman"/>
          <w:b w:val="false"/>
          <w:i w:val="false"/>
          <w:color w:val="000000"/>
          <w:sz w:val="28"/>
        </w:rPr>
        <w:t>
      2. Осы шешім оның алғашқы ресми жарияланған күнінен кейін қолданысқа енгізіледі.</w:t>
      </w:r>
    </w:p>
    <w:bookmarkEnd w:id="4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Власова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Тейлянов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қалалық мәслихатының</w:t>
            </w:r>
            <w:r>
              <w:br/>
            </w:r>
            <w:r>
              <w:rPr>
                <w:rFonts w:ascii="Times New Roman"/>
                <w:b w:val="false"/>
                <w:i w:val="false"/>
                <w:color w:val="000000"/>
                <w:sz w:val="20"/>
              </w:rPr>
              <w:t>2021 жылғы 10 ақпандағы</w:t>
            </w:r>
            <w:r>
              <w:br/>
            </w:r>
            <w:r>
              <w:rPr>
                <w:rFonts w:ascii="Times New Roman"/>
                <w:b w:val="false"/>
                <w:i w:val="false"/>
                <w:color w:val="000000"/>
                <w:sz w:val="20"/>
              </w:rPr>
              <w:t>№ 2/16</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w:t>
            </w:r>
            <w:r>
              <w:br/>
            </w:r>
            <w:r>
              <w:rPr>
                <w:rFonts w:ascii="Times New Roman"/>
                <w:b w:val="false"/>
                <w:i w:val="false"/>
                <w:color w:val="000000"/>
                <w:sz w:val="20"/>
              </w:rPr>
              <w:t>оның мөлшерін белгілеудің және</w:t>
            </w:r>
            <w:r>
              <w:br/>
            </w:r>
            <w:r>
              <w:rPr>
                <w:rFonts w:ascii="Times New Roman"/>
                <w:b w:val="false"/>
                <w:i w:val="false"/>
                <w:color w:val="000000"/>
                <w:sz w:val="20"/>
              </w:rPr>
              <w:t>мұқтаж азаматтардың жекелеген</w:t>
            </w:r>
            <w:r>
              <w:br/>
            </w:r>
            <w:r>
              <w:rPr>
                <w:rFonts w:ascii="Times New Roman"/>
                <w:b w:val="false"/>
                <w:i w:val="false"/>
                <w:color w:val="000000"/>
                <w:sz w:val="20"/>
              </w:rPr>
              <w:t>санаттарының тізбесін айқындаудың</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61" w:id="48"/>
    <w:p>
      <w:pPr>
        <w:spacing w:after="0"/>
        <w:ind w:left="0"/>
        <w:jc w:val="left"/>
      </w:pPr>
      <w:r>
        <w:rPr>
          <w:rFonts w:ascii="Times New Roman"/>
          <w:b/>
          <w:i w:val="false"/>
          <w:color w:val="000000"/>
        </w:rPr>
        <w:t xml:space="preserve"> Өмірде қиын жағдайдың туындауына байланысты адамның (отбасының) мұқтаждығын айқындауға арналған тексеру АКТІСІ</w:t>
      </w:r>
    </w:p>
    <w:bookmarkEnd w:id="48"/>
    <w:bookmarkStart w:name="z62" w:id="49"/>
    <w:p>
      <w:pPr>
        <w:spacing w:after="0"/>
        <w:ind w:left="0"/>
        <w:jc w:val="both"/>
      </w:pPr>
      <w:r>
        <w:rPr>
          <w:rFonts w:ascii="Times New Roman"/>
          <w:b w:val="false"/>
          <w:i w:val="false"/>
          <w:color w:val="000000"/>
          <w:sz w:val="28"/>
        </w:rPr>
        <w:t>
      20___ жылғы "____" ______________</w:t>
      </w:r>
    </w:p>
    <w:bookmarkEnd w:id="49"/>
    <w:bookmarkStart w:name="z63" w:id="50"/>
    <w:p>
      <w:pPr>
        <w:spacing w:after="0"/>
        <w:ind w:left="0"/>
        <w:jc w:val="both"/>
      </w:pPr>
      <w:r>
        <w:rPr>
          <w:rFonts w:ascii="Times New Roman"/>
          <w:b w:val="false"/>
          <w:i w:val="false"/>
          <w:color w:val="000000"/>
          <w:sz w:val="28"/>
        </w:rPr>
        <w:t>
      _________________________________</w:t>
      </w:r>
    </w:p>
    <w:bookmarkEnd w:id="50"/>
    <w:bookmarkStart w:name="z64" w:id="51"/>
    <w:p>
      <w:pPr>
        <w:spacing w:after="0"/>
        <w:ind w:left="0"/>
        <w:jc w:val="both"/>
      </w:pPr>
      <w:r>
        <w:rPr>
          <w:rFonts w:ascii="Times New Roman"/>
          <w:b w:val="false"/>
          <w:i w:val="false"/>
          <w:color w:val="000000"/>
          <w:sz w:val="28"/>
        </w:rPr>
        <w:t>
      (елді мекен)</w:t>
      </w:r>
    </w:p>
    <w:bookmarkEnd w:id="51"/>
    <w:bookmarkStart w:name="z65" w:id="52"/>
    <w:p>
      <w:pPr>
        <w:spacing w:after="0"/>
        <w:ind w:left="0"/>
        <w:jc w:val="both"/>
      </w:pPr>
      <w:r>
        <w:rPr>
          <w:rFonts w:ascii="Times New Roman"/>
          <w:b w:val="false"/>
          <w:i w:val="false"/>
          <w:color w:val="000000"/>
          <w:sz w:val="28"/>
        </w:rPr>
        <w:t>
      1. Өтініш берушінің тегі, аты, әкесінің аты (бар болса)_________________________________ ________________________________________________________________________________</w:t>
      </w:r>
    </w:p>
    <w:bookmarkEnd w:id="52"/>
    <w:bookmarkStart w:name="z66" w:id="53"/>
    <w:p>
      <w:pPr>
        <w:spacing w:after="0"/>
        <w:ind w:left="0"/>
        <w:jc w:val="both"/>
      </w:pPr>
      <w:r>
        <w:rPr>
          <w:rFonts w:ascii="Times New Roman"/>
          <w:b w:val="false"/>
          <w:i w:val="false"/>
          <w:color w:val="000000"/>
          <w:sz w:val="28"/>
        </w:rPr>
        <w:t>
      2. Тұратын мекенжайы____________________________________________________________ ________________________________________________________________________________</w:t>
      </w:r>
    </w:p>
    <w:bookmarkEnd w:id="53"/>
    <w:bookmarkStart w:name="z67" w:id="54"/>
    <w:p>
      <w:pPr>
        <w:spacing w:after="0"/>
        <w:ind w:left="0"/>
        <w:jc w:val="both"/>
      </w:pPr>
      <w:r>
        <w:rPr>
          <w:rFonts w:ascii="Times New Roman"/>
          <w:b w:val="false"/>
          <w:i w:val="false"/>
          <w:color w:val="000000"/>
          <w:sz w:val="28"/>
        </w:rPr>
        <w:t>
      3. Орын алуына байланысты өтініш беруші әлеуметтік көмекке өтініш берген өмірдегі қиын жағдай__________________________________________________________________________ ________________________________________________________________________________</w:t>
      </w:r>
    </w:p>
    <w:bookmarkEnd w:id="54"/>
    <w:bookmarkStart w:name="z68" w:id="55"/>
    <w:p>
      <w:pPr>
        <w:spacing w:after="0"/>
        <w:ind w:left="0"/>
        <w:jc w:val="both"/>
      </w:pPr>
      <w:r>
        <w:rPr>
          <w:rFonts w:ascii="Times New Roman"/>
          <w:b w:val="false"/>
          <w:i w:val="false"/>
          <w:color w:val="000000"/>
          <w:sz w:val="28"/>
        </w:rPr>
        <w:t xml:space="preserve">
      4. Отбасы құрамы (отбасында нақты тұратындар есептеледі) ____ адам, оның ішінде: </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аты(бар болса)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қамтылуы (жұмыс, оқу орны)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қамтылмау себебі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қатысуы, кәсіптік даярлығы (қайта даярлау, біліктілігін арттыру) немесе жұмыспен қамтудың белсенді шараларына қатысуы туралы мәліметтер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Өмірдегі қиын жағдай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9" w:id="56"/>
    <w:p>
      <w:pPr>
        <w:spacing w:after="0"/>
        <w:ind w:left="0"/>
        <w:jc w:val="both"/>
      </w:pPr>
      <w:r>
        <w:rPr>
          <w:rFonts w:ascii="Times New Roman"/>
          <w:b w:val="false"/>
          <w:i w:val="false"/>
          <w:color w:val="000000"/>
          <w:sz w:val="28"/>
        </w:rPr>
        <w:t xml:space="preserve">
      Еңбекке жарамды барлығы _________ адам. </w:t>
      </w:r>
    </w:p>
    <w:bookmarkEnd w:id="56"/>
    <w:bookmarkStart w:name="z70" w:id="57"/>
    <w:p>
      <w:pPr>
        <w:spacing w:after="0"/>
        <w:ind w:left="0"/>
        <w:jc w:val="both"/>
      </w:pPr>
      <w:r>
        <w:rPr>
          <w:rFonts w:ascii="Times New Roman"/>
          <w:b w:val="false"/>
          <w:i w:val="false"/>
          <w:color w:val="000000"/>
          <w:sz w:val="28"/>
        </w:rPr>
        <w:t>
      Жұмыспен қамту органдарында жұмыссыз ретінде тіркелгендері _______ адам.</w:t>
      </w:r>
    </w:p>
    <w:bookmarkEnd w:id="57"/>
    <w:bookmarkStart w:name="z71" w:id="58"/>
    <w:p>
      <w:pPr>
        <w:spacing w:after="0"/>
        <w:ind w:left="0"/>
        <w:jc w:val="both"/>
      </w:pPr>
      <w:r>
        <w:rPr>
          <w:rFonts w:ascii="Times New Roman"/>
          <w:b w:val="false"/>
          <w:i w:val="false"/>
          <w:color w:val="000000"/>
          <w:sz w:val="28"/>
        </w:rPr>
        <w:t xml:space="preserve">
      Балалардың саны: ______, олардың ішінен жоғары және орта оқу орындарында ақылы негізде оқитындар _______ адам, оқу құны жылына _______ теңге. </w:t>
      </w:r>
    </w:p>
    <w:bookmarkEnd w:id="58"/>
    <w:bookmarkStart w:name="z72" w:id="59"/>
    <w:p>
      <w:pPr>
        <w:spacing w:after="0"/>
        <w:ind w:left="0"/>
        <w:jc w:val="both"/>
      </w:pPr>
      <w:r>
        <w:rPr>
          <w:rFonts w:ascii="Times New Roman"/>
          <w:b w:val="false"/>
          <w:i w:val="false"/>
          <w:color w:val="000000"/>
          <w:sz w:val="28"/>
        </w:rPr>
        <w:t>
      Отбасында Ұлы Отан соғысы ардагерлерінің, Ұлы Отан соғысының ардагерлеріне теңестірілген адамдардың, басқа мемлекеттер аумағындағы ұрыс қимылдары ардагерлерінің, зейнеткерлердің, 80 жастан асқан қарт адамдардың, әлеуметтік маңызы бар аурулары бар адамдардың, мүгедектердің, мүгедек балалардың болуы (көрсету немесе өзге санатты қосу қажет)__________________________________________________________________________</w:t>
      </w:r>
    </w:p>
    <w:bookmarkEnd w:id="59"/>
    <w:bookmarkStart w:name="z73" w:id="60"/>
    <w:p>
      <w:pPr>
        <w:spacing w:after="0"/>
        <w:ind w:left="0"/>
        <w:jc w:val="both"/>
      </w:pPr>
      <w:r>
        <w:rPr>
          <w:rFonts w:ascii="Times New Roman"/>
          <w:b w:val="false"/>
          <w:i w:val="false"/>
          <w:color w:val="000000"/>
          <w:sz w:val="28"/>
        </w:rPr>
        <w:t>
      __________________________________________________________________________</w:t>
      </w:r>
    </w:p>
    <w:bookmarkEnd w:id="60"/>
    <w:bookmarkStart w:name="z74" w:id="61"/>
    <w:p>
      <w:pPr>
        <w:spacing w:after="0"/>
        <w:ind w:left="0"/>
        <w:jc w:val="both"/>
      </w:pPr>
      <w:r>
        <w:rPr>
          <w:rFonts w:ascii="Times New Roman"/>
          <w:b w:val="false"/>
          <w:i w:val="false"/>
          <w:color w:val="000000"/>
          <w:sz w:val="28"/>
        </w:rPr>
        <w:t>
      5. Тұрмыс жағдайы (жатақхана, жалға алынған, жекешелендірілген тұрғын үй, қызметтік тұрғын үй, тұрғын үй кооперативі, жеке тұрғын үй немесе өзге көрсету қажет):__________________________________________________________________________</w:t>
      </w:r>
    </w:p>
    <w:bookmarkEnd w:id="61"/>
    <w:bookmarkStart w:name="z75" w:id="62"/>
    <w:p>
      <w:pPr>
        <w:spacing w:after="0"/>
        <w:ind w:left="0"/>
        <w:jc w:val="both"/>
      </w:pPr>
      <w:r>
        <w:rPr>
          <w:rFonts w:ascii="Times New Roman"/>
          <w:b w:val="false"/>
          <w:i w:val="false"/>
          <w:color w:val="000000"/>
          <w:sz w:val="28"/>
        </w:rPr>
        <w:t>
       _________________________________________________________________________</w:t>
      </w:r>
    </w:p>
    <w:bookmarkEnd w:id="62"/>
    <w:bookmarkStart w:name="z76" w:id="63"/>
    <w:p>
      <w:pPr>
        <w:spacing w:after="0"/>
        <w:ind w:left="0"/>
        <w:jc w:val="both"/>
      </w:pPr>
      <w:r>
        <w:rPr>
          <w:rFonts w:ascii="Times New Roman"/>
          <w:b w:val="false"/>
          <w:i w:val="false"/>
          <w:color w:val="000000"/>
          <w:sz w:val="28"/>
        </w:rPr>
        <w:t>
      Тұрғын үйді ұстауға арналған шығыстар:____________________________________________</w:t>
      </w:r>
    </w:p>
    <w:bookmarkEnd w:id="63"/>
    <w:bookmarkStart w:name="z77" w:id="64"/>
    <w:p>
      <w:pPr>
        <w:spacing w:after="0"/>
        <w:ind w:left="0"/>
        <w:jc w:val="both"/>
      </w:pPr>
      <w:r>
        <w:rPr>
          <w:rFonts w:ascii="Times New Roman"/>
          <w:b w:val="false"/>
          <w:i w:val="false"/>
          <w:color w:val="000000"/>
          <w:sz w:val="28"/>
        </w:rPr>
        <w:t>
      __________________________________________________________________________</w:t>
      </w:r>
    </w:p>
    <w:bookmarkEnd w:id="64"/>
    <w:bookmarkStart w:name="z78" w:id="65"/>
    <w:p>
      <w:pPr>
        <w:spacing w:after="0"/>
        <w:ind w:left="0"/>
        <w:jc w:val="both"/>
      </w:pPr>
      <w:r>
        <w:rPr>
          <w:rFonts w:ascii="Times New Roman"/>
          <w:b w:val="false"/>
          <w:i w:val="false"/>
          <w:color w:val="000000"/>
          <w:sz w:val="28"/>
        </w:rPr>
        <w:t>
      Отбасының табысы:</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бар отбасы мүшелерінің (оның ішінде өтініш берушінің тегі, аты, әкесінің аты (бар болса)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тоқсандағы табыс сомасы (теңге)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(ауладағы учаске, малы және құсы), саяжай және жер учаскесі (жер үлесі)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есеппен айына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9" w:id="66"/>
    <w:p>
      <w:pPr>
        <w:spacing w:after="0"/>
        <w:ind w:left="0"/>
        <w:jc w:val="both"/>
      </w:pPr>
      <w:r>
        <w:rPr>
          <w:rFonts w:ascii="Times New Roman"/>
          <w:b w:val="false"/>
          <w:i w:val="false"/>
          <w:color w:val="000000"/>
          <w:sz w:val="28"/>
        </w:rPr>
        <w:t>
      6. Мыналардың: автокөлігінің болуы (маркасы, шығарылған жылы, құқық беретін құжат, оны пайдаланғаннан түскен мәлімделген табыс)_______________________________________</w:t>
      </w:r>
    </w:p>
    <w:bookmarkEnd w:id="66"/>
    <w:bookmarkStart w:name="z80" w:id="67"/>
    <w:p>
      <w:pPr>
        <w:spacing w:after="0"/>
        <w:ind w:left="0"/>
        <w:jc w:val="both"/>
      </w:pPr>
      <w:r>
        <w:rPr>
          <w:rFonts w:ascii="Times New Roman"/>
          <w:b w:val="false"/>
          <w:i w:val="false"/>
          <w:color w:val="000000"/>
          <w:sz w:val="28"/>
        </w:rPr>
        <w:t>
      __________________________________________________________________________</w:t>
      </w:r>
    </w:p>
    <w:bookmarkEnd w:id="67"/>
    <w:bookmarkStart w:name="z81" w:id="68"/>
    <w:p>
      <w:pPr>
        <w:spacing w:after="0"/>
        <w:ind w:left="0"/>
        <w:jc w:val="both"/>
      </w:pPr>
      <w:r>
        <w:rPr>
          <w:rFonts w:ascii="Times New Roman"/>
          <w:b w:val="false"/>
          <w:i w:val="false"/>
          <w:color w:val="000000"/>
          <w:sz w:val="28"/>
        </w:rPr>
        <w:t>
      қазіргі уақытта өздері тұрып жатқаннан бөлек өзге тұрғын үйінің болуы (оны пайдаланғаннан түскен мәлімделген табыс)___________________________________________</w:t>
      </w:r>
    </w:p>
    <w:bookmarkEnd w:id="68"/>
    <w:bookmarkStart w:name="z82" w:id="69"/>
    <w:p>
      <w:pPr>
        <w:spacing w:after="0"/>
        <w:ind w:left="0"/>
        <w:jc w:val="both"/>
      </w:pPr>
      <w:r>
        <w:rPr>
          <w:rFonts w:ascii="Times New Roman"/>
          <w:b w:val="false"/>
          <w:i w:val="false"/>
          <w:color w:val="000000"/>
          <w:sz w:val="28"/>
        </w:rPr>
        <w:t>
      __________________________________________________________________________</w:t>
      </w:r>
    </w:p>
    <w:bookmarkEnd w:id="69"/>
    <w:bookmarkStart w:name="z83" w:id="70"/>
    <w:p>
      <w:pPr>
        <w:spacing w:after="0"/>
        <w:ind w:left="0"/>
        <w:jc w:val="both"/>
      </w:pPr>
      <w:r>
        <w:rPr>
          <w:rFonts w:ascii="Times New Roman"/>
          <w:b w:val="false"/>
          <w:i w:val="false"/>
          <w:color w:val="000000"/>
          <w:sz w:val="28"/>
        </w:rPr>
        <w:t>
      7. Бұрын алған көмегі туралы мәліметтер (нысаны, сомасы, көзі):_______________________</w:t>
      </w:r>
    </w:p>
    <w:bookmarkEnd w:id="70"/>
    <w:bookmarkStart w:name="z84" w:id="71"/>
    <w:p>
      <w:pPr>
        <w:spacing w:after="0"/>
        <w:ind w:left="0"/>
        <w:jc w:val="both"/>
      </w:pPr>
      <w:r>
        <w:rPr>
          <w:rFonts w:ascii="Times New Roman"/>
          <w:b w:val="false"/>
          <w:i w:val="false"/>
          <w:color w:val="000000"/>
          <w:sz w:val="28"/>
        </w:rPr>
        <w:t>
      __________________________________________________________________________</w:t>
      </w:r>
    </w:p>
    <w:bookmarkEnd w:id="71"/>
    <w:bookmarkStart w:name="z85" w:id="72"/>
    <w:p>
      <w:pPr>
        <w:spacing w:after="0"/>
        <w:ind w:left="0"/>
        <w:jc w:val="both"/>
      </w:pPr>
      <w:r>
        <w:rPr>
          <w:rFonts w:ascii="Times New Roman"/>
          <w:b w:val="false"/>
          <w:i w:val="false"/>
          <w:color w:val="000000"/>
          <w:sz w:val="28"/>
        </w:rPr>
        <w:t>
      8. Отбасының өзге де табыстары (нысаны, сомасы, көзі): _______________________________</w:t>
      </w:r>
    </w:p>
    <w:bookmarkEnd w:id="72"/>
    <w:bookmarkStart w:name="z86" w:id="73"/>
    <w:p>
      <w:pPr>
        <w:spacing w:after="0"/>
        <w:ind w:left="0"/>
        <w:jc w:val="both"/>
      </w:pPr>
      <w:r>
        <w:rPr>
          <w:rFonts w:ascii="Times New Roman"/>
          <w:b w:val="false"/>
          <w:i w:val="false"/>
          <w:color w:val="000000"/>
          <w:sz w:val="28"/>
        </w:rPr>
        <w:t>
      __________________________________________________________________________</w:t>
      </w:r>
    </w:p>
    <w:bookmarkEnd w:id="73"/>
    <w:bookmarkStart w:name="z87" w:id="74"/>
    <w:p>
      <w:pPr>
        <w:spacing w:after="0"/>
        <w:ind w:left="0"/>
        <w:jc w:val="both"/>
      </w:pPr>
      <w:r>
        <w:rPr>
          <w:rFonts w:ascii="Times New Roman"/>
          <w:b w:val="false"/>
          <w:i w:val="false"/>
          <w:color w:val="000000"/>
          <w:sz w:val="28"/>
        </w:rPr>
        <w:t>
      9. Балалардың мектеп керек-жарағымен, киіммен, аяқ киіммен қамтамасыз етілуі:__________________________________________________________________________</w:t>
      </w:r>
    </w:p>
    <w:bookmarkEnd w:id="74"/>
    <w:bookmarkStart w:name="z88" w:id="75"/>
    <w:p>
      <w:pPr>
        <w:spacing w:after="0"/>
        <w:ind w:left="0"/>
        <w:jc w:val="both"/>
      </w:pPr>
      <w:r>
        <w:rPr>
          <w:rFonts w:ascii="Times New Roman"/>
          <w:b w:val="false"/>
          <w:i w:val="false"/>
          <w:color w:val="000000"/>
          <w:sz w:val="28"/>
        </w:rPr>
        <w:t>
       _________________________________________________________________________</w:t>
      </w:r>
    </w:p>
    <w:bookmarkEnd w:id="75"/>
    <w:bookmarkStart w:name="z89" w:id="76"/>
    <w:p>
      <w:pPr>
        <w:spacing w:after="0"/>
        <w:ind w:left="0"/>
        <w:jc w:val="both"/>
      </w:pPr>
      <w:r>
        <w:rPr>
          <w:rFonts w:ascii="Times New Roman"/>
          <w:b w:val="false"/>
          <w:i w:val="false"/>
          <w:color w:val="000000"/>
          <w:sz w:val="28"/>
        </w:rPr>
        <w:t>
       10. Тұратын жерінің санитариялық-эпидемиологиялық жағдайы:________________________</w:t>
      </w:r>
    </w:p>
    <w:bookmarkEnd w:id="76"/>
    <w:bookmarkStart w:name="z90" w:id="77"/>
    <w:p>
      <w:pPr>
        <w:spacing w:after="0"/>
        <w:ind w:left="0"/>
        <w:jc w:val="both"/>
      </w:pPr>
      <w:r>
        <w:rPr>
          <w:rFonts w:ascii="Times New Roman"/>
          <w:b w:val="false"/>
          <w:i w:val="false"/>
          <w:color w:val="000000"/>
          <w:sz w:val="28"/>
        </w:rPr>
        <w:t>
       ________________________________________________________________________</w:t>
      </w:r>
    </w:p>
    <w:bookmarkEnd w:id="77"/>
    <w:bookmarkStart w:name="z91" w:id="78"/>
    <w:p>
      <w:pPr>
        <w:spacing w:after="0"/>
        <w:ind w:left="0"/>
        <w:jc w:val="both"/>
      </w:pPr>
      <w:r>
        <w:rPr>
          <w:rFonts w:ascii="Times New Roman"/>
          <w:b w:val="false"/>
          <w:i w:val="false"/>
          <w:color w:val="000000"/>
          <w:sz w:val="28"/>
        </w:rPr>
        <w:t>
       Комиссия төрағасы:</w:t>
      </w:r>
    </w:p>
    <w:bookmarkEnd w:id="78"/>
    <w:bookmarkStart w:name="z92" w:id="79"/>
    <w:p>
      <w:pPr>
        <w:spacing w:after="0"/>
        <w:ind w:left="0"/>
        <w:jc w:val="both"/>
      </w:pPr>
      <w:r>
        <w:rPr>
          <w:rFonts w:ascii="Times New Roman"/>
          <w:b w:val="false"/>
          <w:i w:val="false"/>
          <w:color w:val="000000"/>
          <w:sz w:val="28"/>
        </w:rPr>
        <w:t>
      _____________________ ___________________________</w:t>
      </w:r>
    </w:p>
    <w:bookmarkEnd w:id="79"/>
    <w:bookmarkStart w:name="z93" w:id="80"/>
    <w:p>
      <w:pPr>
        <w:spacing w:after="0"/>
        <w:ind w:left="0"/>
        <w:jc w:val="both"/>
      </w:pPr>
      <w:r>
        <w:rPr>
          <w:rFonts w:ascii="Times New Roman"/>
          <w:b w:val="false"/>
          <w:i w:val="false"/>
          <w:color w:val="000000"/>
          <w:sz w:val="28"/>
        </w:rPr>
        <w:t>
       Комиссия мүшелері:</w:t>
      </w:r>
    </w:p>
    <w:bookmarkEnd w:id="80"/>
    <w:bookmarkStart w:name="z94" w:id="81"/>
    <w:p>
      <w:pPr>
        <w:spacing w:after="0"/>
        <w:ind w:left="0"/>
        <w:jc w:val="both"/>
      </w:pPr>
      <w:r>
        <w:rPr>
          <w:rFonts w:ascii="Times New Roman"/>
          <w:b w:val="false"/>
          <w:i w:val="false"/>
          <w:color w:val="000000"/>
          <w:sz w:val="28"/>
        </w:rPr>
        <w:t>
      ___________________ __________________________</w:t>
      </w:r>
    </w:p>
    <w:bookmarkEnd w:id="81"/>
    <w:bookmarkStart w:name="z95" w:id="82"/>
    <w:p>
      <w:pPr>
        <w:spacing w:after="0"/>
        <w:ind w:left="0"/>
        <w:jc w:val="both"/>
      </w:pPr>
      <w:r>
        <w:rPr>
          <w:rFonts w:ascii="Times New Roman"/>
          <w:b w:val="false"/>
          <w:i w:val="false"/>
          <w:color w:val="000000"/>
          <w:sz w:val="28"/>
        </w:rPr>
        <w:t>
      (қолдары) (тегі, аты, әкесінің аты)</w:t>
      </w:r>
    </w:p>
    <w:bookmarkEnd w:id="82"/>
    <w:bookmarkStart w:name="z96" w:id="83"/>
    <w:p>
      <w:pPr>
        <w:spacing w:after="0"/>
        <w:ind w:left="0"/>
        <w:jc w:val="both"/>
      </w:pPr>
      <w:r>
        <w:rPr>
          <w:rFonts w:ascii="Times New Roman"/>
          <w:b w:val="false"/>
          <w:i w:val="false"/>
          <w:color w:val="000000"/>
          <w:sz w:val="28"/>
        </w:rPr>
        <w:t>
      Жасалған актімен таныстым:_______________________________________________ ________________________________________________________________________________</w:t>
      </w:r>
    </w:p>
    <w:bookmarkEnd w:id="83"/>
    <w:bookmarkStart w:name="z97" w:id="84"/>
    <w:p>
      <w:pPr>
        <w:spacing w:after="0"/>
        <w:ind w:left="0"/>
        <w:jc w:val="both"/>
      </w:pPr>
      <w:r>
        <w:rPr>
          <w:rFonts w:ascii="Times New Roman"/>
          <w:b w:val="false"/>
          <w:i w:val="false"/>
          <w:color w:val="000000"/>
          <w:sz w:val="28"/>
        </w:rPr>
        <w:t>
      Өтініш берушінің тегі, аты, әкесінің аты (бар болса) және қолы</w:t>
      </w:r>
    </w:p>
    <w:bookmarkEnd w:id="84"/>
    <w:bookmarkStart w:name="z98" w:id="85"/>
    <w:p>
      <w:pPr>
        <w:spacing w:after="0"/>
        <w:ind w:left="0"/>
        <w:jc w:val="both"/>
      </w:pPr>
      <w:r>
        <w:rPr>
          <w:rFonts w:ascii="Times New Roman"/>
          <w:b w:val="false"/>
          <w:i w:val="false"/>
          <w:color w:val="000000"/>
          <w:sz w:val="28"/>
        </w:rPr>
        <w:t>
       _________________________________________________________________________</w:t>
      </w:r>
    </w:p>
    <w:bookmarkEnd w:id="85"/>
    <w:bookmarkStart w:name="z99" w:id="86"/>
    <w:p>
      <w:pPr>
        <w:spacing w:after="0"/>
        <w:ind w:left="0"/>
        <w:jc w:val="both"/>
      </w:pPr>
      <w:r>
        <w:rPr>
          <w:rFonts w:ascii="Times New Roman"/>
          <w:b w:val="false"/>
          <w:i w:val="false"/>
          <w:color w:val="000000"/>
          <w:sz w:val="28"/>
        </w:rPr>
        <w:t>
      Тексеру жүргізілуден бас тартқан____________________________________________ ________________________________________________________________________________</w:t>
      </w:r>
    </w:p>
    <w:bookmarkEnd w:id="86"/>
    <w:bookmarkStart w:name="z100" w:id="87"/>
    <w:p>
      <w:pPr>
        <w:spacing w:after="0"/>
        <w:ind w:left="0"/>
        <w:jc w:val="both"/>
      </w:pPr>
      <w:r>
        <w:rPr>
          <w:rFonts w:ascii="Times New Roman"/>
          <w:b w:val="false"/>
          <w:i w:val="false"/>
          <w:color w:val="000000"/>
          <w:sz w:val="28"/>
        </w:rPr>
        <w:t>
      Өтініш берушінің (немесе отбасы мүшелерінің бірінің) тегі, аты, әкесінің аты (бар болса) және қолы</w:t>
      </w:r>
    </w:p>
    <w:bookmarkEnd w:id="87"/>
    <w:bookmarkStart w:name="z101" w:id="88"/>
    <w:p>
      <w:pPr>
        <w:spacing w:after="0"/>
        <w:ind w:left="0"/>
        <w:jc w:val="both"/>
      </w:pPr>
      <w:r>
        <w:rPr>
          <w:rFonts w:ascii="Times New Roman"/>
          <w:b w:val="false"/>
          <w:i w:val="false"/>
          <w:color w:val="000000"/>
          <w:sz w:val="28"/>
        </w:rPr>
        <w:t>
       _________________________________________________________________________</w:t>
      </w:r>
    </w:p>
    <w:bookmarkEnd w:id="88"/>
    <w:bookmarkStart w:name="z102" w:id="89"/>
    <w:p>
      <w:pPr>
        <w:spacing w:after="0"/>
        <w:ind w:left="0"/>
        <w:jc w:val="both"/>
      </w:pPr>
      <w:r>
        <w:rPr>
          <w:rFonts w:ascii="Times New Roman"/>
          <w:b w:val="false"/>
          <w:i w:val="false"/>
          <w:color w:val="000000"/>
          <w:sz w:val="28"/>
        </w:rPr>
        <w:t>
      (өтініш беруші тексеру жүргізуден бас тартқан жағдайда толтырылады)</w:t>
      </w:r>
    </w:p>
    <w:bookmarkEnd w:id="89"/>
    <w:bookmarkStart w:name="z103" w:id="90"/>
    <w:p>
      <w:pPr>
        <w:spacing w:after="0"/>
        <w:ind w:left="0"/>
        <w:jc w:val="both"/>
      </w:pPr>
      <w:r>
        <w:rPr>
          <w:rFonts w:ascii="Times New Roman"/>
          <w:b w:val="false"/>
          <w:i w:val="false"/>
          <w:color w:val="000000"/>
          <w:sz w:val="28"/>
        </w:rPr>
        <w:t>
      Күні ____________</w:t>
      </w:r>
    </w:p>
    <w:bookmarkEnd w:id="9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