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2b84" w14:textId="f1a2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қаласында салық салу объектісінің орналасқан жерін ескеретін аймаққа бөлу коэффициенттерін бекіту туралы</w:t>
      </w:r>
    </w:p>
    <w:p>
      <w:pPr>
        <w:spacing w:after="0"/>
        <w:ind w:left="0"/>
        <w:jc w:val="both"/>
      </w:pPr>
      <w:r>
        <w:rPr>
          <w:rFonts w:ascii="Times New Roman"/>
          <w:b w:val="false"/>
          <w:i w:val="false"/>
          <w:color w:val="000000"/>
          <w:sz w:val="28"/>
        </w:rPr>
        <w:t>Қарағанды облысы Балқаш қаласының әкімдігінің 2021 жылғы 22 қарашадағы № 48/01 қаулысы. Қазақстан Республикасының Әділет министрлігінде 2021 жылғы 23 қарашада № 25332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қаулы 01.01.2022 бастап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басқада міндетті төлемдер туралы (Салық кодексі)" Кодексінің 529-бабы </w:t>
      </w:r>
      <w:r>
        <w:rPr>
          <w:rFonts w:ascii="Times New Roman"/>
          <w:b w:val="false"/>
          <w:i w:val="false"/>
          <w:color w:val="000000"/>
          <w:sz w:val="28"/>
        </w:rPr>
        <w:t>6-тармағына</w:t>
      </w:r>
      <w:r>
        <w:rPr>
          <w:rFonts w:ascii="Times New Roman"/>
          <w:b w:val="false"/>
          <w:i w:val="false"/>
          <w:color w:val="000000"/>
          <w:sz w:val="28"/>
        </w:rPr>
        <w:t>, Балқаш қаласының әкімдігі ҚАУЛЫ ЕТЕДІ:</w:t>
      </w:r>
    </w:p>
    <w:bookmarkEnd w:id="0"/>
    <w:bookmarkStart w:name="z7"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Балқаш қаласында салық салу объектісінің орналасқан жерін ескеретін аймаққа бөлу коэффициенттері бекітілсін.</w:t>
      </w:r>
    </w:p>
    <w:bookmarkEnd w:id="1"/>
    <w:bookmarkStart w:name="z8" w:id="2"/>
    <w:p>
      <w:pPr>
        <w:spacing w:after="0"/>
        <w:ind w:left="0"/>
        <w:jc w:val="both"/>
      </w:pPr>
      <w:r>
        <w:rPr>
          <w:rFonts w:ascii="Times New Roman"/>
          <w:b w:val="false"/>
          <w:i w:val="false"/>
          <w:color w:val="000000"/>
          <w:sz w:val="28"/>
        </w:rPr>
        <w:t>
      2. Осы қаулының орындалуын бақылау Қарағанды облысы Балқаш қаласы әкімінің жетекшілік ететін орынбасарына жүктелсін.</w:t>
      </w:r>
    </w:p>
    <w:bookmarkEnd w:id="2"/>
    <w:bookmarkStart w:name="z9" w:id="3"/>
    <w:p>
      <w:pPr>
        <w:spacing w:after="0"/>
        <w:ind w:left="0"/>
        <w:jc w:val="both"/>
      </w:pPr>
      <w:r>
        <w:rPr>
          <w:rFonts w:ascii="Times New Roman"/>
          <w:b w:val="false"/>
          <w:i w:val="false"/>
          <w:color w:val="000000"/>
          <w:sz w:val="28"/>
        </w:rPr>
        <w:t>
      3. Осы қаулы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Таурбеков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қаласының әкімдігі</w:t>
            </w:r>
            <w:r>
              <w:br/>
            </w:r>
            <w:r>
              <w:rPr>
                <w:rFonts w:ascii="Times New Roman"/>
                <w:b w:val="false"/>
                <w:i w:val="false"/>
                <w:color w:val="000000"/>
                <w:sz w:val="20"/>
              </w:rPr>
              <w:t>2021 жылғы 22 қарашадағы</w:t>
            </w:r>
            <w:r>
              <w:br/>
            </w:r>
            <w:r>
              <w:rPr>
                <w:rFonts w:ascii="Times New Roman"/>
                <w:b w:val="false"/>
                <w:i w:val="false"/>
                <w:color w:val="000000"/>
                <w:sz w:val="20"/>
              </w:rPr>
              <w:t>№ 48/01</w:t>
            </w:r>
            <w:r>
              <w:br/>
            </w:r>
            <w:r>
              <w:rPr>
                <w:rFonts w:ascii="Times New Roman"/>
                <w:b w:val="false"/>
                <w:i w:val="false"/>
                <w:color w:val="000000"/>
                <w:sz w:val="20"/>
              </w:rPr>
              <w:t>қаулысына қосымша</w:t>
            </w:r>
          </w:p>
        </w:tc>
      </w:tr>
    </w:tbl>
    <w:bookmarkStart w:name="z12" w:id="4"/>
    <w:p>
      <w:pPr>
        <w:spacing w:after="0"/>
        <w:ind w:left="0"/>
        <w:jc w:val="left"/>
      </w:pPr>
      <w:r>
        <w:rPr>
          <w:rFonts w:ascii="Times New Roman"/>
          <w:b/>
          <w:i w:val="false"/>
          <w:color w:val="000000"/>
        </w:rPr>
        <w:t xml:space="preserve"> Балқаш қаласының салық салу объектісінің орналасқан жерін ескеретін аймаққа бөлу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есептік квартал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көшесі 1, 5, 7, 9, 15, 17, 19, 21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Бөкейханов көшесі 1, 2, 3, 4, 6, 7, 7А, 9, 10, 11, 12, 14, 15, 16, 18, 19, 21, 22, 23, 27, 31, 33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көшесі 1, 2, 5 үйлер; Николай Калмыков тұйық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көшесі 1, 2, 3, 4, 4А, 7, 9, 10, 12, 15, 16, 18, 19, 20, 21, 22, 24, 26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Күмісбек Сванқұлов орамы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Островский көшесі; Әлихан Бөкейханов көшесі 1, 2, 3, 4, 6, 7, 7А, 9, 10, 11, 12, 14, 15, 16, 18, 19, 21, 22, 27, 31, 33 үйлер; Ленин көшесі 2, 3, 4, 6, 7, 8, 10, 12, 14, 16, 18, 29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Бертіс тұйық көшесі; Мысшылар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көшесі 31, 33, 35, 37, 39/2, 41, 43, 45, 47, 49, 51, 53, 55, 57, 59, 61, 63, 65, 67, 69, 71, 73, 75, 77, 79, 89, 89/2, 93/1, 93/2, 95/1, 95/2, 97/1, 97/2, 99/1, 99/2, 101/1, 101/2, 103/1, 103/2, 105/1, 105/2, 107/1, 107/2, 109/1, 109/2, 111/1, 111/2, 113/1, 113/2, 115/1, 115/2 үйлер; Әубакір Әлімжанов көшесі; Жексембек Сарсенбаев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Әлихан Бөкейханов көшесі 24/2, 26/2, 28/1, 30, 32, 33/1, 37, 44, 46, 48, 50, 51, 52, 53, 54, 56, 56/1, 57, 63, 64, 65, 66, 67, 69, 72, 74, 77, 78, 79, 80, 82, 84, 86, 89, 90, 92, 93, 94, 96, 97, 98, 99, 100, 102, 103, 105,104, 106, 108, 111, 112, 113, 114, 115, 116, 117, 118, 119, 120, 120/1, 120/2, 121, 122/1, 122/2, 123, 124/1, 124/2, 125, 126/1, 126/2, 127, 128/1, 128/2, 129, 131 үйлер; Гоголь көшесі; Жамбыл көшесі; 8-Наурыз көшесі; Металлургтер көшесі; Төлеуқадір Тоқтамысов көшесі; Жерұйык көшесі; Рысқұлов көшесі; Жезқазған көшесі 1, 2, 3, 4, 5, 6, 8, 12/1, 12/2, 13/1, 13/2, 14/1, 14/2, 15/1, 15/2, 16, 18, 18А, 18Б, 19/1, 19/2, 21/1, 21/2, 22/1, 22/2, 23/1, 23/2, 24/1, 24/2, 25/1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Теміржолшылар көшесі; Ержанов көшесі; Лермонтов тұйық көшесі; Шалқар тұйық көшесі; Чехов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есептік квартал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көшесі 2, 4, 6,8, 10, 12, 14, 18, 20, 22, 24, 30 үйлер; Күләш Байсейітова көшесі; Қараменде Би көшесі 2, 4, 6, 8, 10, 16, 26, 28, 30, 32, 36, 38, 40, 42 үйлер; Мағрипа Қазбекова көшесі 1, 2, 3, 4, 5, 6, 7, 8, 9, 10, 11, 12, 13, 18, 19, 20, 22, 23, 24, 25, 26, 27, 28, 29, 30, 31 үйлер; Алия Молдағұлова көшесі; Сакен Сейфуллин көшесі 18, 25, 26, 28, 31, 32А, 34, 36, 36А, 49, 51, 53, 55 үйлер; Қали Томпиев көшесі; Шоқан Уалиханов көшесі 1, 2, 4, 6, 7, 8, 9 үйлер; Қадыржанов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 Желтоқсан көшесі 7, 8, 9, 11, 12, 14, 15, 16, 17, 18 үйлер; Ленин көшесі 20, 22, 22А, 24, 26, 28, 30, 31, 33, 35, 36, 37, 38, 39, 40, 41, 42, 43, 45, 46, 47, 48, 49, 50, 51, 52, 53, 54, 55, 57, 58, 59, 62 үйлер; Жүніс Әбуғалиев көшесі; Макаренко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Қошқарбаев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Ардагерлер орамы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Злиха Сабитова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Батыр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Садық Мұхамеджанов шағын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көшесі 34, 35/1, 35/2, 36/1, 36/2, 37/1, 37/2, 38/1, 38/2, 39/1, 39/2, 39А, 40/1, 40/2, 40А, 41/1, 41/2, 41/А, 42/1, 42/2, 42А, 42Б, 43/1, 43/2, 43А, 43Б, 44/1, 44/2, 44А, 45/1, 45/2, 45А, 45Б, 46/1, 46/2, 47/1, 47/2, 47А, 48/1, 48/2, 49/1, 49/2, 49А, 49Б, 50/1, 50/2, 50А, 53/1, 51А, 53/2, 52А, 53А, 53Б, 54/1, 54/2, 56/1, 56/2 үйлер; Ағыбай батыр көшесі 64/1, 64/2, 66/1, 66/2, 68/1, 68/2, 70/1, 70/2, 72/1, 72/2, 74/1, 74/2, 76/1, 76/2, 78/1, 78/2, 80/1, 80/2, 82/1, 82/2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 Асфандьяров тұйық көшесі; Достоевский тұйық көшесі; Хасен Бижанұлы тұйық көшесі; Мәншүк Мәметова тұйық көшесі; Рақымжан Қошқарбаев тұйық көшесі; Мичурин тұйық көшесі; Сарыарка көшесі; Шоқан Уалиханова көшесі 36/1, 36/2, 38/1, 38/2, 40/1, 40/2, 41/1, 41/2, 41А, 43/1, 43/2, 45/1, 45/2, 47, 48/1, 48/2, 49/1, 49/2, 50/1, 50/2, 51/1, 51/2, 53/1, 53/2, 55/1, 55/2, 57/1, 57/2 үйлер; Олег Щербаков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есептік квартал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Ағайынды Мусиндер көшесі; Тоқырауын тұйық көшесі; Мағрипа Қазбекова көшесі 32/1, 32/2, 33, 34/1, 34/2, 35/1, 35/2, 36/1, 36/2, 37/1, 37/2, 38/1, 38/2, 39, 40/1, 40/2, 41/1, 41/2, 42/1, 42/2, 43, 44/1, 44/2, 45/1, 45/2, 46, 47/1, 47/2, 48/1, 48/2, 49/1, 49/2, 50/1, 50/2, 51/1, 51/2, 52/1, 52/2, 53/1, 54/1, 54/2, 55/1, 55/2, 56/1, 56/2, 57/1, 57/2, 59/1, 59/2, 83/2 үйлер; Қараменде Би көшесі 33/1, 33/, 35/1, 35/2, 39, 41, 43, 45, 44/2, 46/1, 46/2, 47Б, 48, 49, 50/1, 50/2, 51, 52/1, 52/2, 53, 54/1, 54/2, 55, 56/1, 56/2, 57, 58/1, 58/2, 59, 60/1, 60/2, 61, 62/1, 62/2, 63, 64/1, 64/2, 65, 66/1, 66/2, 67, 68/1, 68/2, 69, 70/1, 70/2, 71, 72, 73, 74/1, 74/2, 74/3, 75, 76 үйлер; Ленин көшесі 63/1, 63/2, 64/1, 64/2, 65/1, 65/2, 67/1, 67/2, 68/1, 68/2, 69/1, 69/2, 70А, 71/1, 71/2, 73/1, 73/2, 75/1, 75/2, 77/1, 78, 78А, 79/1, 79/2, 80, 81/1, 81/2, 82А, 83/1, 83/2, 85/1, 85/2, 87/1, 87/2, 91А, 92А, 94/2, 96 үйлер; Некрасов көшесі; Пушкин көшесі; Михаил Русаков шағын ауданы; Қаныш Сәтбаев шағын ауданы; 97 орам; Шашубай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 Миллер тұйық көшесі; Николай Подсадник тұйық көшесі; Қаныш Сатбаев көшесі; Сәкена Сейфуллин көшесі 42/1, 42/2, 44/1, 44/2, 46/1, 46/2, 48/1, 48/2, 50/1, 50/2, 52/1, 52/2, 54/1, 54/2, 56/1, 56/2, 56В, 56Г, 57/1, 57/2, 59/1, 59/2, 61/1, 61/2, 63/1, 63/2, 65/1, 65/2, 75 үйлер; Чайковский тұйық көшесі; Вера Хоружей тұйық көшесі; Больничный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 Сармантайұлы тұйық көшесі; Цветочный тұйық көшесі; Жазбек Төлендинов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Нарманбет Орманбетұлы тұйық көшесі; Иванов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орам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есептік квартал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шағын ауданы; 9 шағын ауданы; 10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шағын ауданы; Қазыбек Нұржанов шағын ауданы; 12 шағын ауданы; Победоносцев көшесі; Күнгей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алаң орамы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есептік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Шиліауыз орамы; Ақшоқы орамы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есептік квартал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Балхаш-1 станциясы; Мехколонна орамы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көшесі; Станционный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есептік квартал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көшесі; Теміршоқы көшесі; Бегалы көшесі; Тораңғы көшесі; Алтынсарина көшесі; Зайцева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1 көшесі; Балхашская көшесі; Клубная көшесі; Кеншілер көшесі; Русакова көшесі; Мейірім көшесі; Ырысты орамы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Саяқ кенті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Балхашский көшесі; Советский көшесі; Степная көшесі; Жерұйык көшесі; Западный көшесі; Космонавттар көшесі; Парковый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Вокзальный көшесі; Геологический көшесі; Горняктар Бульвары көшесі; Мпс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көшесі; Южный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есептік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Ақшағыл орамы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есептік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Геологический орамы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және құрылыстар, ғимараттар, жайлар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002, 003 есептік кварталдар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005, 006, 007, 009, 012, 015 есептік кварталдар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013, 014, 015 есептік кварталдар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