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fc92" w14:textId="f6df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2020 жылғы 24 желтоқсандағы № 444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2021 жылғы 14 қыркүйектегі № 59 шешімі. Қазақстан Республикасының Әділет министрлігінде 2021 жылғы 28 қыркүйекте № 24534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"2021-2023 жылдарға арналған қалалық бюджет туралы" 2020 жылғы 24 желтоқсандағы № 444 (Нормативтік құқықтық актілерді мемлекеттік тіркеу тізілімінде № 21941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6 605 599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2 729 083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3 866 877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6 951 708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- 346 109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346 109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346 109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"/>
        <w:gridCol w:w="1008"/>
        <w:gridCol w:w="1008"/>
        <w:gridCol w:w="699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1789173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1363912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протезге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бағдарламасын іске асыру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трансферті есебінен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кентінің мәдени-сауық орталығы" коммуналдық мемлекеттік қазыналық кәсіпорыны (абаттандыру және басқа тауарларды сатып алу)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 алаңдарын жайластыру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1363912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мекен- жайы бойынша орналасқан үйге инженерлік-коммуникациялық инфрақұрылым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