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577a" w14:textId="2c65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қаласының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қаласының әкімдігінің 2021 жылғы 1 ақпандағы № 08/01 қаулысы. Қарағанды облысының Әділет департаментінде 2021 жылғы 4 ақпанда № 6176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Заңдарының негізінде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қаласының әкімдігінің "Бас бостандығынан айыру орындарынан босатылған адамдарды жұмысқа орналастыру үшін жұмыс орындарына квота белгілеу туралы" 2019 жылғы 29 мамырдағы № 32/04 (нормативтік құқықтық актілерді мемлекеттік тіркеу Тізілімінде № 5376 болып тіркелген, Қазақстан Республикасының нормативтік құқықтық актілерді электрондық түрдегі эталондық бақылау банкіде 2019 жылғы 14 маусымда, "Шарайна" газетінің 2019 жылғы 7 маусымдағы № 22 (2367)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А.Қ. Төлендинаға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