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aedc" w14:textId="a47a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2021 жылғы 3 ақпандағы № 20 шешімі. Қарағанды облысының Әділет департаментінде 2021 жылғы 9 ақпанда № 6183 болып тіркелді. Күші жойылды - Ұлытау облысы Сәтбаев қалалық мәслихатының 2024 жылғы 28 ақпандағы № 106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28.02.2024 </w:t>
      </w:r>
      <w:r>
        <w:rPr>
          <w:rFonts w:ascii="Times New Roman"/>
          <w:b w:val="false"/>
          <w:i w:val="false"/>
          <w:color w:val="ff0000"/>
          <w:sz w:val="28"/>
        </w:rPr>
        <w:t>№ 106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Сәтбаев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әлеуметтік сала, құқықтық тәртіп және халықты әлеуметтік қорғау мәселелері жөніндегі тұрақты комиссияға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3</w:t>
            </w:r>
            <w:r>
              <w:br/>
            </w:r>
            <w:r>
              <w:rPr>
                <w:rFonts w:ascii="Times New Roman"/>
                <w:b w:val="false"/>
                <w:i w:val="false"/>
                <w:color w:val="000000"/>
                <w:sz w:val="20"/>
              </w:rPr>
              <w:t>ақпандағы</w:t>
            </w:r>
            <w:r>
              <w:br/>
            </w:r>
            <w:r>
              <w:rPr>
                <w:rFonts w:ascii="Times New Roman"/>
                <w:b w:val="false"/>
                <w:i w:val="false"/>
                <w:color w:val="000000"/>
                <w:sz w:val="20"/>
              </w:rPr>
              <w:t>№ 20</w:t>
            </w:r>
            <w:r>
              <w:br/>
            </w:r>
            <w:r>
              <w:rPr>
                <w:rFonts w:ascii="Times New Roman"/>
                <w:b w:val="false"/>
                <w:i w:val="false"/>
                <w:color w:val="000000"/>
                <w:sz w:val="20"/>
              </w:rPr>
              <w:t>шешіміне 1 қосымша</w:t>
            </w:r>
          </w:p>
        </w:tc>
      </w:tr>
    </w:tbl>
    <w:bookmarkStart w:name="z12" w:id="5"/>
    <w:p>
      <w:pPr>
        <w:spacing w:after="0"/>
        <w:ind w:left="0"/>
        <w:jc w:val="left"/>
      </w:pPr>
      <w:r>
        <w:rPr>
          <w:rFonts w:ascii="Times New Roman"/>
          <w:b/>
          <w:i w:val="false"/>
          <w:color w:val="000000"/>
        </w:rPr>
        <w:t xml:space="preserve"> Әлеуметтiк көмек көрсетудiң, оның мөлшерлерiн белгiлеудiң және Cәтбаев қаласы мен Жезқазған кентінің мұқтаж азаматтарының жекелеген санаттарының тiзбесiн айқындаудың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Cәтбаев қаласы мен Жезқазған кентінің мұқтаж азаматтарының жекелеген санаттарының тiзбесiн айқындаудың қағидалары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Сәтбаев қаласы мен Жезқазған кентінің мұқтаж азаматтарының жекелеген санаттарының тiзбесiн айқындаудың тәртiбiн белгiлейдi.</w:t>
      </w:r>
    </w:p>
    <w:bookmarkEnd w:id="7"/>
    <w:bookmarkStart w:name="z15"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6"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10"/>
    <w:bookmarkStart w:name="z18" w:id="11"/>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1"/>
    <w:bookmarkStart w:name="z19" w:id="12"/>
    <w:p>
      <w:pPr>
        <w:spacing w:after="0"/>
        <w:ind w:left="0"/>
        <w:jc w:val="both"/>
      </w:pPr>
      <w:r>
        <w:rPr>
          <w:rFonts w:ascii="Times New Roman"/>
          <w:b w:val="false"/>
          <w:i w:val="false"/>
          <w:color w:val="000000"/>
          <w:sz w:val="28"/>
        </w:rPr>
        <w:t>
      4)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bookmarkEnd w:id="12"/>
    <w:bookmarkStart w:name="z20"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1"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2" w:id="15"/>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5"/>
    <w:bookmarkStart w:name="z23" w:id="16"/>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6"/>
    <w:bookmarkStart w:name="z24" w:id="17"/>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7"/>
    <w:bookmarkStart w:name="z25" w:id="18"/>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8"/>
    <w:bookmarkStart w:name="z26"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27" w:id="20"/>
    <w:p>
      <w:pPr>
        <w:spacing w:after="0"/>
        <w:ind w:left="0"/>
        <w:jc w:val="both"/>
      </w:pPr>
      <w:r>
        <w:rPr>
          <w:rFonts w:ascii="Times New Roman"/>
          <w:b w:val="false"/>
          <w:i w:val="false"/>
          <w:color w:val="000000"/>
          <w:sz w:val="28"/>
        </w:rPr>
        <w:t>
      3. Осы Қағидалардың мақсаттары үшiн әлеуметтiк көмек ретiнде жергілікті атқарушы органмен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20"/>
    <w:bookmarkStart w:name="z28" w:id="21"/>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1"/>
    <w:bookmarkStart w:name="z29" w:id="22"/>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тізбесі:</w:t>
      </w:r>
    </w:p>
    <w:bookmarkEnd w:id="22"/>
    <w:bookmarkStart w:name="z30" w:id="23"/>
    <w:p>
      <w:pPr>
        <w:spacing w:after="0"/>
        <w:ind w:left="0"/>
        <w:jc w:val="both"/>
      </w:pPr>
      <w:r>
        <w:rPr>
          <w:rFonts w:ascii="Times New Roman"/>
          <w:b w:val="false"/>
          <w:i w:val="false"/>
          <w:color w:val="000000"/>
          <w:sz w:val="28"/>
        </w:rPr>
        <w:t>
      1) 1 – 2 қаңтар – Жаңа жыл;</w:t>
      </w:r>
    </w:p>
    <w:bookmarkEnd w:id="23"/>
    <w:bookmarkStart w:name="z31" w:id="24"/>
    <w:p>
      <w:pPr>
        <w:spacing w:after="0"/>
        <w:ind w:left="0"/>
        <w:jc w:val="both"/>
      </w:pPr>
      <w:r>
        <w:rPr>
          <w:rFonts w:ascii="Times New Roman"/>
          <w:b w:val="false"/>
          <w:i w:val="false"/>
          <w:color w:val="000000"/>
          <w:sz w:val="28"/>
        </w:rPr>
        <w:t>
      2) 15 ақпан – Кеңес әскерлерінің Ауғанстаннан шығарылған күні;</w:t>
      </w:r>
    </w:p>
    <w:bookmarkEnd w:id="24"/>
    <w:bookmarkStart w:name="z32" w:id="25"/>
    <w:p>
      <w:pPr>
        <w:spacing w:after="0"/>
        <w:ind w:left="0"/>
        <w:jc w:val="both"/>
      </w:pPr>
      <w:r>
        <w:rPr>
          <w:rFonts w:ascii="Times New Roman"/>
          <w:b w:val="false"/>
          <w:i w:val="false"/>
          <w:color w:val="000000"/>
          <w:sz w:val="28"/>
        </w:rPr>
        <w:t>
      3) 21 – 23 наурыз – Наурыз мейрамы;</w:t>
      </w:r>
    </w:p>
    <w:bookmarkEnd w:id="25"/>
    <w:bookmarkStart w:name="z33" w:id="26"/>
    <w:p>
      <w:pPr>
        <w:spacing w:after="0"/>
        <w:ind w:left="0"/>
        <w:jc w:val="both"/>
      </w:pPr>
      <w:r>
        <w:rPr>
          <w:rFonts w:ascii="Times New Roman"/>
          <w:b w:val="false"/>
          <w:i w:val="false"/>
          <w:color w:val="000000"/>
          <w:sz w:val="28"/>
        </w:rPr>
        <w:t>
      4) 26 сәуір – Чернобыль атом электр станциясындағы апатты жоюға қатысушыларды еске алу күні;</w:t>
      </w:r>
    </w:p>
    <w:bookmarkEnd w:id="26"/>
    <w:bookmarkStart w:name="z34" w:id="27"/>
    <w:p>
      <w:pPr>
        <w:spacing w:after="0"/>
        <w:ind w:left="0"/>
        <w:jc w:val="both"/>
      </w:pPr>
      <w:r>
        <w:rPr>
          <w:rFonts w:ascii="Times New Roman"/>
          <w:b w:val="false"/>
          <w:i w:val="false"/>
          <w:color w:val="000000"/>
          <w:sz w:val="28"/>
        </w:rPr>
        <w:t>
      5) 9 мамыр – Жеңіс күні;</w:t>
      </w:r>
    </w:p>
    <w:bookmarkEnd w:id="27"/>
    <w:bookmarkStart w:name="z35" w:id="28"/>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bookmarkEnd w:id="28"/>
    <w:bookmarkStart w:name="z36" w:id="29"/>
    <w:p>
      <w:pPr>
        <w:spacing w:after="0"/>
        <w:ind w:left="0"/>
        <w:jc w:val="both"/>
      </w:pPr>
      <w:r>
        <w:rPr>
          <w:rFonts w:ascii="Times New Roman"/>
          <w:b w:val="false"/>
          <w:i w:val="false"/>
          <w:color w:val="000000"/>
          <w:sz w:val="28"/>
        </w:rPr>
        <w:t>
      7) 6 шілде – Астана күні;</w:t>
      </w:r>
    </w:p>
    <w:bookmarkEnd w:id="29"/>
    <w:bookmarkStart w:name="z37" w:id="30"/>
    <w:p>
      <w:pPr>
        <w:spacing w:after="0"/>
        <w:ind w:left="0"/>
        <w:jc w:val="both"/>
      </w:pPr>
      <w:r>
        <w:rPr>
          <w:rFonts w:ascii="Times New Roman"/>
          <w:b w:val="false"/>
          <w:i w:val="false"/>
          <w:color w:val="000000"/>
          <w:sz w:val="28"/>
        </w:rPr>
        <w:t>
      8) 30 тамыз – Қазақстан Республикасының Конституциясы күнi;</w:t>
      </w:r>
    </w:p>
    <w:bookmarkEnd w:id="30"/>
    <w:bookmarkStart w:name="z38" w:id="31"/>
    <w:p>
      <w:pPr>
        <w:spacing w:after="0"/>
        <w:ind w:left="0"/>
        <w:jc w:val="both"/>
      </w:pPr>
      <w:r>
        <w:rPr>
          <w:rFonts w:ascii="Times New Roman"/>
          <w:b w:val="false"/>
          <w:i w:val="false"/>
          <w:color w:val="000000"/>
          <w:sz w:val="28"/>
        </w:rPr>
        <w:t>
      9) 1 желтоқсан – Қазақстан Республикасының Тұңғыш Президенті күні;</w:t>
      </w:r>
    </w:p>
    <w:bookmarkEnd w:id="31"/>
    <w:bookmarkStart w:name="z39" w:id="32"/>
    <w:p>
      <w:pPr>
        <w:spacing w:after="0"/>
        <w:ind w:left="0"/>
        <w:jc w:val="both"/>
      </w:pPr>
      <w:r>
        <w:rPr>
          <w:rFonts w:ascii="Times New Roman"/>
          <w:b w:val="false"/>
          <w:i w:val="false"/>
          <w:color w:val="000000"/>
          <w:sz w:val="28"/>
        </w:rPr>
        <w:t>
      10) 16 желтоқсан – Қазақстан Республикасының Тәуелсіздік күні.</w:t>
      </w:r>
    </w:p>
    <w:bookmarkEnd w:id="32"/>
    <w:bookmarkStart w:name="z40" w:id="33"/>
    <w:p>
      <w:pPr>
        <w:spacing w:after="0"/>
        <w:ind w:left="0"/>
        <w:jc w:val="both"/>
      </w:pPr>
      <w:r>
        <w:rPr>
          <w:rFonts w:ascii="Times New Roman"/>
          <w:b w:val="false"/>
          <w:i w:val="false"/>
          <w:color w:val="000000"/>
          <w:sz w:val="28"/>
        </w:rPr>
        <w:t>
      6. Учаскелiк және арнайы комиссиялар өз қызметiн облыстың ЖАО бекiтетiн ережелердiң негiзiнде жүзеге асырады.</w:t>
      </w:r>
    </w:p>
    <w:bookmarkEnd w:id="33"/>
    <w:bookmarkStart w:name="z41" w:id="34"/>
    <w:p>
      <w:pPr>
        <w:spacing w:after="0"/>
        <w:ind w:left="0"/>
        <w:jc w:val="left"/>
      </w:pPr>
      <w:r>
        <w:rPr>
          <w:rFonts w:ascii="Times New Roman"/>
          <w:b/>
          <w:i w:val="false"/>
          <w:color w:val="000000"/>
        </w:rPr>
        <w:t xml:space="preserve"> 2-тарау. Әлеуметтiк көмек алушылар санаттарының тiзбесiн айқындау және әлеуметтiк көмектiң мөлшерлерiн белгiлеу тәртiбi</w:t>
      </w:r>
    </w:p>
    <w:bookmarkEnd w:id="34"/>
    <w:bookmarkStart w:name="z42" w:id="35"/>
    <w:p>
      <w:pPr>
        <w:spacing w:after="0"/>
        <w:ind w:left="0"/>
        <w:jc w:val="both"/>
      </w:pPr>
      <w:r>
        <w:rPr>
          <w:rFonts w:ascii="Times New Roman"/>
          <w:b w:val="false"/>
          <w:i w:val="false"/>
          <w:color w:val="000000"/>
          <w:sz w:val="28"/>
        </w:rPr>
        <w:t>
      7. Әлеуметтік көмек алушылар санаттарының тізбесі:</w:t>
      </w:r>
    </w:p>
    <w:bookmarkEnd w:id="35"/>
    <w:bookmarkStart w:name="z43" w:id="36"/>
    <w:p>
      <w:pPr>
        <w:spacing w:after="0"/>
        <w:ind w:left="0"/>
        <w:jc w:val="both"/>
      </w:pPr>
      <w:r>
        <w:rPr>
          <w:rFonts w:ascii="Times New Roman"/>
          <w:b w:val="false"/>
          <w:i w:val="false"/>
          <w:color w:val="000000"/>
          <w:sz w:val="28"/>
        </w:rPr>
        <w:t>
      1) Ұлы Отан соғысының ардагерлері:</w:t>
      </w:r>
    </w:p>
    <w:bookmarkEnd w:id="36"/>
    <w:bookmarkStart w:name="z44" w:id="37"/>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37"/>
    <w:bookmarkStart w:name="z45" w:id="38"/>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bookmarkEnd w:id="38"/>
    <w:bookmarkStart w:name="z46" w:id="39"/>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bookmarkEnd w:id="39"/>
    <w:bookmarkStart w:name="z47" w:id="40"/>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40"/>
    <w:bookmarkStart w:name="z48" w:id="4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41"/>
    <w:bookmarkStart w:name="z49" w:id="4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42"/>
    <w:bookmarkStart w:name="z50" w:id="4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43"/>
    <w:bookmarkStart w:name="z51" w:id="4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44"/>
    <w:bookmarkStart w:name="z52" w:id="45"/>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bookmarkEnd w:id="45"/>
    <w:bookmarkStart w:name="z53" w:id="46"/>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bookmarkEnd w:id="46"/>
    <w:bookmarkStart w:name="z54" w:id="47"/>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47"/>
    <w:bookmarkStart w:name="z55" w:id="48"/>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w:t>
      </w:r>
    </w:p>
    <w:bookmarkEnd w:id="48"/>
    <w:bookmarkStart w:name="z56" w:id="4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49"/>
    <w:bookmarkStart w:name="z57" w:id="5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bookmarkEnd w:id="50"/>
    <w:bookmarkStart w:name="z58" w:id="5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bookmarkEnd w:id="51"/>
    <w:bookmarkStart w:name="z59" w:id="5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bookmarkEnd w:id="52"/>
    <w:bookmarkStart w:name="z60" w:id="5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bookmarkEnd w:id="53"/>
    <w:bookmarkStart w:name="z61" w:id="5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bookmarkEnd w:id="54"/>
    <w:bookmarkStart w:name="z62" w:id="55"/>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bookmarkEnd w:id="55"/>
    <w:bookmarkStart w:name="z63" w:id="5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56"/>
    <w:bookmarkStart w:name="z64" w:id="57"/>
    <w:p>
      <w:pPr>
        <w:spacing w:after="0"/>
        <w:ind w:left="0"/>
        <w:jc w:val="both"/>
      </w:pPr>
      <w:r>
        <w:rPr>
          <w:rFonts w:ascii="Times New Roman"/>
          <w:b w:val="false"/>
          <w:i w:val="false"/>
          <w:color w:val="000000"/>
          <w:sz w:val="28"/>
        </w:rPr>
        <w:t>
      4) жеңілдіктер бойынша Ұлы Отан соғысының мүгедектеріне теңестірілген адамдар:</w:t>
      </w:r>
    </w:p>
    <w:bookmarkEnd w:id="57"/>
    <w:bookmarkStart w:name="z65" w:id="58"/>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bookmarkEnd w:id="58"/>
    <w:bookmarkStart w:name="z66" w:id="5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w:t>
      </w:r>
    </w:p>
    <w:bookmarkEnd w:id="59"/>
    <w:bookmarkStart w:name="z67" w:id="6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bookmarkEnd w:id="60"/>
    <w:bookmarkStart w:name="z68" w:id="6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bookmarkEnd w:id="61"/>
    <w:bookmarkStart w:name="z69" w:id="6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bookmarkEnd w:id="62"/>
    <w:bookmarkStart w:name="z70" w:id="63"/>
    <w:p>
      <w:pPr>
        <w:spacing w:after="0"/>
        <w:ind w:left="0"/>
        <w:jc w:val="both"/>
      </w:pPr>
      <w:r>
        <w:rPr>
          <w:rFonts w:ascii="Times New Roman"/>
          <w:b w:val="false"/>
          <w:i w:val="false"/>
          <w:color w:val="000000"/>
          <w:sz w:val="28"/>
        </w:rPr>
        <w:t>
      5) еңбек ардагерлері:</w:t>
      </w:r>
    </w:p>
    <w:bookmarkEnd w:id="63"/>
    <w:bookmarkStart w:name="z71" w:id="64"/>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w:t>
      </w:r>
    </w:p>
    <w:bookmarkEnd w:id="64"/>
    <w:bookmarkStart w:name="z72" w:id="65"/>
    <w:p>
      <w:pPr>
        <w:spacing w:after="0"/>
        <w:ind w:left="0"/>
        <w:jc w:val="both"/>
      </w:pPr>
      <w:r>
        <w:rPr>
          <w:rFonts w:ascii="Times New Roman"/>
          <w:b w:val="false"/>
          <w:i w:val="false"/>
          <w:color w:val="000000"/>
          <w:sz w:val="28"/>
        </w:rPr>
        <w:t>
      "Қазақстанның Еңбек Ері" атағына ие болған адамдар;</w:t>
      </w:r>
    </w:p>
    <w:bookmarkEnd w:id="65"/>
    <w:bookmarkStart w:name="z73" w:id="6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66"/>
    <w:bookmarkStart w:name="z74" w:id="6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bookmarkEnd w:id="67"/>
    <w:bookmarkStart w:name="z75" w:id="68"/>
    <w:p>
      <w:pPr>
        <w:spacing w:after="0"/>
        <w:ind w:left="0"/>
        <w:jc w:val="both"/>
      </w:pPr>
      <w:r>
        <w:rPr>
          <w:rFonts w:ascii="Times New Roman"/>
          <w:b w:val="false"/>
          <w:i w:val="false"/>
          <w:color w:val="000000"/>
          <w:sz w:val="28"/>
        </w:rPr>
        <w:t>
      6) қаза тапқан әскери қызметшілердің отбасылары, атап айтқанда:</w:t>
      </w:r>
    </w:p>
    <w:bookmarkEnd w:id="68"/>
    <w:bookmarkStart w:name="z76" w:id="69"/>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Қағидалардың осы тармағының 1)-3) тармақшаларында аталған адамдардың отбасылары;</w:t>
      </w:r>
    </w:p>
    <w:bookmarkEnd w:id="69"/>
    <w:bookmarkStart w:name="z77" w:id="7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bookmarkEnd w:id="70"/>
    <w:bookmarkStart w:name="z78" w:id="71"/>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bookmarkEnd w:id="71"/>
    <w:bookmarkStart w:name="z79" w:id="7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72"/>
    <w:bookmarkStart w:name="z80" w:id="7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bookmarkEnd w:id="73"/>
    <w:bookmarkStart w:name="z81" w:id="7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bookmarkEnd w:id="74"/>
    <w:bookmarkStart w:name="z82" w:id="7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bookmarkEnd w:id="75"/>
    <w:bookmarkStart w:name="z83" w:id="76"/>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bookmarkEnd w:id="76"/>
    <w:bookmarkStart w:name="z84" w:id="77"/>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77"/>
    <w:bookmarkStart w:name="z85" w:id="7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bookmarkEnd w:id="78"/>
    <w:bookmarkStart w:name="z86" w:id="7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bookmarkEnd w:id="79"/>
    <w:bookmarkStart w:name="z87" w:id="80"/>
    <w:p>
      <w:pPr>
        <w:spacing w:after="0"/>
        <w:ind w:left="0"/>
        <w:jc w:val="both"/>
      </w:pPr>
      <w:r>
        <w:rPr>
          <w:rFonts w:ascii="Times New Roman"/>
          <w:b w:val="false"/>
          <w:i w:val="false"/>
          <w:color w:val="000000"/>
          <w:sz w:val="28"/>
        </w:rPr>
        <w:t>
      7) 18 жасқа толмаған мүгедек балалар, ата-анасының қамқорлығынсыз қалған балалар;</w:t>
      </w:r>
    </w:p>
    <w:bookmarkEnd w:id="80"/>
    <w:bookmarkStart w:name="z88" w:id="81"/>
    <w:p>
      <w:pPr>
        <w:spacing w:after="0"/>
        <w:ind w:left="0"/>
        <w:jc w:val="both"/>
      </w:pPr>
      <w:r>
        <w:rPr>
          <w:rFonts w:ascii="Times New Roman"/>
          <w:b w:val="false"/>
          <w:i w:val="false"/>
          <w:color w:val="000000"/>
          <w:sz w:val="28"/>
        </w:rPr>
        <w:t>
      8) жетпіс бес және одан жоғары жастағы зейнеткерлер;</w:t>
      </w:r>
    </w:p>
    <w:bookmarkEnd w:id="81"/>
    <w:bookmarkStart w:name="z89" w:id="82"/>
    <w:p>
      <w:pPr>
        <w:spacing w:after="0"/>
        <w:ind w:left="0"/>
        <w:jc w:val="both"/>
      </w:pPr>
      <w:r>
        <w:rPr>
          <w:rFonts w:ascii="Times New Roman"/>
          <w:b w:val="false"/>
          <w:i w:val="false"/>
          <w:color w:val="000000"/>
          <w:sz w:val="28"/>
        </w:rPr>
        <w:t>
      9) Сәтбаев қаласының мектепке дейінгі ұйымдарында тәрбиеленетін және білім алатын балалары бар көпбалалы отбасылар;</w:t>
      </w:r>
    </w:p>
    <w:bookmarkEnd w:id="82"/>
    <w:bookmarkStart w:name="z90" w:id="83"/>
    <w:p>
      <w:pPr>
        <w:spacing w:after="0"/>
        <w:ind w:left="0"/>
        <w:jc w:val="both"/>
      </w:pPr>
      <w:r>
        <w:rPr>
          <w:rFonts w:ascii="Times New Roman"/>
          <w:b w:val="false"/>
          <w:i w:val="false"/>
          <w:color w:val="000000"/>
          <w:sz w:val="28"/>
        </w:rPr>
        <w:t>
      10) 1 және 2 топтағы мүгедектер;</w:t>
      </w:r>
    </w:p>
    <w:bookmarkEnd w:id="83"/>
    <w:bookmarkStart w:name="z91" w:id="84"/>
    <w:p>
      <w:pPr>
        <w:spacing w:after="0"/>
        <w:ind w:left="0"/>
        <w:jc w:val="both"/>
      </w:pPr>
      <w:r>
        <w:rPr>
          <w:rFonts w:ascii="Times New Roman"/>
          <w:b w:val="false"/>
          <w:i w:val="false"/>
          <w:color w:val="000000"/>
          <w:sz w:val="28"/>
        </w:rPr>
        <w:t>
      11) жалғызілікті және жалғыз тұратын зейнеткерлер, зейнетақының ең төмен мөлшерін алатын зейнеткерлер, табысы аз азаматтар.</w:t>
      </w:r>
    </w:p>
    <w:bookmarkEnd w:id="84"/>
    <w:bookmarkStart w:name="z92" w:id="85"/>
    <w:p>
      <w:pPr>
        <w:spacing w:after="0"/>
        <w:ind w:left="0"/>
        <w:jc w:val="both"/>
      </w:pPr>
      <w:r>
        <w:rPr>
          <w:rFonts w:ascii="Times New Roman"/>
          <w:b w:val="false"/>
          <w:i w:val="false"/>
          <w:color w:val="000000"/>
          <w:sz w:val="28"/>
        </w:rPr>
        <w:t>
      8. Азаматтарды өмiрлiк қиын жағдай туындаған кезде мұқтаждар санатына жатқызу үшiн мыналар негіздеме болып табылады:</w:t>
      </w:r>
    </w:p>
    <w:bookmarkEnd w:id="85"/>
    <w:bookmarkStart w:name="z93" w:id="86"/>
    <w:p>
      <w:pPr>
        <w:spacing w:after="0"/>
        <w:ind w:left="0"/>
        <w:jc w:val="both"/>
      </w:pPr>
      <w:r>
        <w:rPr>
          <w:rFonts w:ascii="Times New Roman"/>
          <w:b w:val="false"/>
          <w:i w:val="false"/>
          <w:color w:val="000000"/>
          <w:sz w:val="28"/>
        </w:rPr>
        <w:t>
      1) Қазақстан Республикасының заңнамасында көзделген негіздер;</w:t>
      </w:r>
    </w:p>
    <w:bookmarkEnd w:id="86"/>
    <w:bookmarkStart w:name="z94" w:id="87"/>
    <w:p>
      <w:pPr>
        <w:spacing w:after="0"/>
        <w:ind w:left="0"/>
        <w:jc w:val="both"/>
      </w:pPr>
      <w:r>
        <w:rPr>
          <w:rFonts w:ascii="Times New Roman"/>
          <w:b w:val="false"/>
          <w:i w:val="false"/>
          <w:color w:val="000000"/>
          <w:sz w:val="28"/>
        </w:rPr>
        <w:t>
      2) табиғи зілзаланың немесе өрттің салдарынан азаматқа (отбасына) немесе оның мүлкіне зиян келтірілсе, әлеуметтік көмек бір рет және (немесе) мерзімді (ай сайын, тоқсан сайын, жартыжылдықта 1 рет) көрсетіледі;</w:t>
      </w:r>
    </w:p>
    <w:bookmarkEnd w:id="87"/>
    <w:bookmarkStart w:name="z95" w:id="88"/>
    <w:p>
      <w:pPr>
        <w:spacing w:after="0"/>
        <w:ind w:left="0"/>
        <w:jc w:val="both"/>
      </w:pPr>
      <w:r>
        <w:rPr>
          <w:rFonts w:ascii="Times New Roman"/>
          <w:b w:val="false"/>
          <w:i w:val="false"/>
          <w:color w:val="000000"/>
          <w:sz w:val="28"/>
        </w:rPr>
        <w:t>
      3) әлеуметтік мәні бар ауруының болуы, әлеуметтік көмек бір рет және (немесе) мерзімді (ай сайын, тоқсан сайын, жартыжылдықта 1 рет) көрсетіледі;</w:t>
      </w:r>
    </w:p>
    <w:bookmarkEnd w:id="88"/>
    <w:bookmarkStart w:name="z96" w:id="89"/>
    <w:p>
      <w:pPr>
        <w:spacing w:after="0"/>
        <w:ind w:left="0"/>
        <w:jc w:val="both"/>
      </w:pPr>
      <w:r>
        <w:rPr>
          <w:rFonts w:ascii="Times New Roman"/>
          <w:b w:val="false"/>
          <w:i w:val="false"/>
          <w:color w:val="000000"/>
          <w:sz w:val="28"/>
        </w:rPr>
        <w:t>
      4) күнкөріс деңгейінің 0,7 мөлшерінен аспайтын жан басына шаққандағы орташа табыстың болуы, әлеуметтік көмек бір рет және (немесе) мерзімді (ай сайын, тоқсан сайын, жартыжылдықта 1 рет) көрсетіледі.</w:t>
      </w:r>
    </w:p>
    <w:bookmarkEnd w:id="89"/>
    <w:bookmarkStart w:name="z97" w:id="90"/>
    <w:p>
      <w:pPr>
        <w:spacing w:after="0"/>
        <w:ind w:left="0"/>
        <w:jc w:val="both"/>
      </w:pPr>
      <w:r>
        <w:rPr>
          <w:rFonts w:ascii="Times New Roman"/>
          <w:b w:val="false"/>
          <w:i w:val="false"/>
          <w:color w:val="000000"/>
          <w:sz w:val="28"/>
        </w:rPr>
        <w:t>
      9. Әлеуметтiк көмектiң шектi мөлшері – 55 айлық есептік көрсеткіштен көп емес, әлеуметтік көмек бір рет және (немесе) мерзімді (ай сайын, тоқсан сайын, жартыжылдықта 1 рет) көрсетіледі.</w:t>
      </w:r>
    </w:p>
    <w:bookmarkEnd w:id="90"/>
    <w:bookmarkStart w:name="z98" w:id="91"/>
    <w:p>
      <w:pPr>
        <w:spacing w:after="0"/>
        <w:ind w:left="0"/>
        <w:jc w:val="both"/>
      </w:pPr>
      <w:r>
        <w:rPr>
          <w:rFonts w:ascii="Times New Roman"/>
          <w:b w:val="false"/>
          <w:i w:val="false"/>
          <w:color w:val="000000"/>
          <w:sz w:val="28"/>
        </w:rPr>
        <w:t>
      10. Табиғи зiлзаланың немесе өрттiң салдарынан өмiрлiк қиын жағдай туындаған кезде әлеуметтік көмек үшін өтініш білдіру мерзімі – табиғи зілзаланың немесе өрттің салдарынан өмiрлiк қиын жағдай туындағаннан кейін үш ай ағымында.</w:t>
      </w:r>
    </w:p>
    <w:bookmarkEnd w:id="91"/>
    <w:bookmarkStart w:name="z99" w:id="92"/>
    <w:p>
      <w:pPr>
        <w:spacing w:after="0"/>
        <w:ind w:left="0"/>
        <w:jc w:val="both"/>
      </w:pPr>
      <w:r>
        <w:rPr>
          <w:rFonts w:ascii="Times New Roman"/>
          <w:b w:val="false"/>
          <w:i w:val="false"/>
          <w:color w:val="000000"/>
          <w:sz w:val="28"/>
        </w:rPr>
        <w:t>
      11.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белгiленеді.</w:t>
      </w:r>
    </w:p>
    <w:bookmarkEnd w:id="92"/>
    <w:bookmarkStart w:name="z100" w:id="93"/>
    <w:p>
      <w:pPr>
        <w:spacing w:after="0"/>
        <w:ind w:left="0"/>
        <w:jc w:val="both"/>
      </w:pPr>
      <w:r>
        <w:rPr>
          <w:rFonts w:ascii="Times New Roman"/>
          <w:b w:val="false"/>
          <w:i w:val="false"/>
          <w:color w:val="000000"/>
          <w:sz w:val="28"/>
        </w:rPr>
        <w:t>
      12.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93"/>
    <w:bookmarkStart w:name="z101" w:id="94"/>
    <w:p>
      <w:pPr>
        <w:spacing w:after="0"/>
        <w:ind w:left="0"/>
        <w:jc w:val="left"/>
      </w:pPr>
      <w:r>
        <w:rPr>
          <w:rFonts w:ascii="Times New Roman"/>
          <w:b/>
          <w:i w:val="false"/>
          <w:color w:val="000000"/>
        </w:rPr>
        <w:t xml:space="preserve"> 3-тарау. Әлеуметтiк көмек көрсету тәртiбi</w:t>
      </w:r>
    </w:p>
    <w:bookmarkEnd w:id="94"/>
    <w:bookmarkStart w:name="z102" w:id="95"/>
    <w:p>
      <w:pPr>
        <w:spacing w:after="0"/>
        <w:ind w:left="0"/>
        <w:jc w:val="both"/>
      </w:pPr>
      <w:r>
        <w:rPr>
          <w:rFonts w:ascii="Times New Roman"/>
          <w:b w:val="false"/>
          <w:i w:val="false"/>
          <w:color w:val="000000"/>
          <w:sz w:val="28"/>
        </w:rPr>
        <w:t>
      13. Атаулы күндер мен мереке күндерiне әлеуметтiк көмек алушылардан өтiнiштер талап етiлмей уәкiлеттi органның не өзге де ұйымдардың ұсынымы бойынша ЖАО бекiтетiн тiзiм бойынша көрсетiледi.</w:t>
      </w:r>
    </w:p>
    <w:bookmarkEnd w:id="95"/>
    <w:bookmarkStart w:name="z103" w:id="96"/>
    <w:p>
      <w:pPr>
        <w:spacing w:after="0"/>
        <w:ind w:left="0"/>
        <w:jc w:val="both"/>
      </w:pPr>
      <w:r>
        <w:rPr>
          <w:rFonts w:ascii="Times New Roman"/>
          <w:b w:val="false"/>
          <w:i w:val="false"/>
          <w:color w:val="000000"/>
          <w:sz w:val="28"/>
        </w:rPr>
        <w:t>
      14. Өмiрде қиын жағдай туындаған кезде әлеуметтiк көмек алу үшiн өтiнiш берушi өзiнiң немесе отбасының атынан уәкiлеттi органға немесе Жезқазған кентінің әкiмiне өтiнiшке қоса мынадай құжаттарды:</w:t>
      </w:r>
    </w:p>
    <w:bookmarkEnd w:id="96"/>
    <w:bookmarkStart w:name="z104" w:id="97"/>
    <w:p>
      <w:pPr>
        <w:spacing w:after="0"/>
        <w:ind w:left="0"/>
        <w:jc w:val="both"/>
      </w:pPr>
      <w:r>
        <w:rPr>
          <w:rFonts w:ascii="Times New Roman"/>
          <w:b w:val="false"/>
          <w:i w:val="false"/>
          <w:color w:val="000000"/>
          <w:sz w:val="28"/>
        </w:rPr>
        <w:t>
      1) жеке басын куәландыратын құжатпен;</w:t>
      </w:r>
    </w:p>
    <w:bookmarkEnd w:id="97"/>
    <w:bookmarkStart w:name="z105" w:id="98"/>
    <w:p>
      <w:pPr>
        <w:spacing w:after="0"/>
        <w:ind w:left="0"/>
        <w:jc w:val="both"/>
      </w:pPr>
      <w:r>
        <w:rPr>
          <w:rFonts w:ascii="Times New Roman"/>
          <w:b w:val="false"/>
          <w:i w:val="false"/>
          <w:color w:val="000000"/>
          <w:sz w:val="28"/>
        </w:rPr>
        <w:t>
      2) адамның (отбасы мүшелерiнiң) табыстары туралы мәлiметтермен;</w:t>
      </w:r>
    </w:p>
    <w:bookmarkEnd w:id="98"/>
    <w:bookmarkStart w:name="z106" w:id="99"/>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99"/>
    <w:bookmarkStart w:name="z107" w:id="10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00"/>
    <w:bookmarkStart w:name="z108" w:id="101"/>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bookmarkEnd w:id="101"/>
    <w:bookmarkStart w:name="z109" w:id="102"/>
    <w:p>
      <w:pPr>
        <w:spacing w:after="0"/>
        <w:ind w:left="0"/>
        <w:jc w:val="both"/>
      </w:pPr>
      <w:r>
        <w:rPr>
          <w:rFonts w:ascii="Times New Roman"/>
          <w:b w:val="false"/>
          <w:i w:val="false"/>
          <w:color w:val="000000"/>
          <w:sz w:val="28"/>
        </w:rPr>
        <w:t>
      16. Өмiрлiк қиын жағдай туындаған кезде әлеуметтiк көмек көрсетуге өтiнiш келiп түскен кезде уәкiлеттi орган немесе Жезқазған кентінің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102"/>
    <w:bookmarkStart w:name="z110" w:id="103"/>
    <w:p>
      <w:pPr>
        <w:spacing w:after="0"/>
        <w:ind w:left="0"/>
        <w:jc w:val="both"/>
      </w:pPr>
      <w:r>
        <w:rPr>
          <w:rFonts w:ascii="Times New Roman"/>
          <w:b w:val="false"/>
          <w:i w:val="false"/>
          <w:color w:val="000000"/>
          <w:sz w:val="28"/>
        </w:rPr>
        <w:t xml:space="preserve">
      17. Учаскелiк комиссия құжаттарды алған күннен бастап екi жұмыс күнi iшiнде өтiнiш берушiнің материалдық жағдайына тексеру жүргiзедi, оның нәтижелерi бойынша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Жезқазған кентінің әкiмiне жiбередi.</w:t>
      </w:r>
    </w:p>
    <w:bookmarkEnd w:id="103"/>
    <w:bookmarkStart w:name="z111" w:id="104"/>
    <w:p>
      <w:pPr>
        <w:spacing w:after="0"/>
        <w:ind w:left="0"/>
        <w:jc w:val="both"/>
      </w:pPr>
      <w:r>
        <w:rPr>
          <w:rFonts w:ascii="Times New Roman"/>
          <w:b w:val="false"/>
          <w:i w:val="false"/>
          <w:color w:val="000000"/>
          <w:sz w:val="28"/>
        </w:rPr>
        <w:t>
      Жезқазған кентінің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104"/>
    <w:bookmarkStart w:name="z112" w:id="105"/>
    <w:p>
      <w:pPr>
        <w:spacing w:after="0"/>
        <w:ind w:left="0"/>
        <w:jc w:val="both"/>
      </w:pPr>
      <w:r>
        <w:rPr>
          <w:rFonts w:ascii="Times New Roman"/>
          <w:b w:val="false"/>
          <w:i w:val="false"/>
          <w:color w:val="000000"/>
          <w:sz w:val="28"/>
        </w:rPr>
        <w:t>
      18.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105"/>
    <w:bookmarkStart w:name="z113" w:id="106"/>
    <w:p>
      <w:pPr>
        <w:spacing w:after="0"/>
        <w:ind w:left="0"/>
        <w:jc w:val="both"/>
      </w:pPr>
      <w:r>
        <w:rPr>
          <w:rFonts w:ascii="Times New Roman"/>
          <w:b w:val="false"/>
          <w:i w:val="false"/>
          <w:color w:val="000000"/>
          <w:sz w:val="28"/>
        </w:rPr>
        <w:t>
      19.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106"/>
    <w:bookmarkStart w:name="z114" w:id="107"/>
    <w:p>
      <w:pPr>
        <w:spacing w:after="0"/>
        <w:ind w:left="0"/>
        <w:jc w:val="both"/>
      </w:pPr>
      <w:r>
        <w:rPr>
          <w:rFonts w:ascii="Times New Roman"/>
          <w:b w:val="false"/>
          <w:i w:val="false"/>
          <w:color w:val="000000"/>
          <w:sz w:val="28"/>
        </w:rPr>
        <w:t>
      20. Уәкiлеттi орган учаскелiк комиссиядан немесе Жезқазған кентінің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107"/>
    <w:bookmarkStart w:name="z115" w:id="108"/>
    <w:p>
      <w:pPr>
        <w:spacing w:after="0"/>
        <w:ind w:left="0"/>
        <w:jc w:val="both"/>
      </w:pPr>
      <w:r>
        <w:rPr>
          <w:rFonts w:ascii="Times New Roman"/>
          <w:b w:val="false"/>
          <w:i w:val="false"/>
          <w:color w:val="000000"/>
          <w:sz w:val="28"/>
        </w:rPr>
        <w:t>
      21.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108"/>
    <w:bookmarkStart w:name="z116" w:id="109"/>
    <w:p>
      <w:pPr>
        <w:spacing w:after="0"/>
        <w:ind w:left="0"/>
        <w:jc w:val="both"/>
      </w:pPr>
      <w:r>
        <w:rPr>
          <w:rFonts w:ascii="Times New Roman"/>
          <w:b w:val="false"/>
          <w:i w:val="false"/>
          <w:color w:val="000000"/>
          <w:sz w:val="28"/>
        </w:rPr>
        <w:t>
      22.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109"/>
    <w:bookmarkStart w:name="z117" w:id="11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көрсетiлген жағдайларда уәкiлеттi орган өтiнiш берушiден немесе Жезқазған кентінің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110"/>
    <w:bookmarkStart w:name="z118" w:id="111"/>
    <w:p>
      <w:pPr>
        <w:spacing w:after="0"/>
        <w:ind w:left="0"/>
        <w:jc w:val="both"/>
      </w:pPr>
      <w:r>
        <w:rPr>
          <w:rFonts w:ascii="Times New Roman"/>
          <w:b w:val="false"/>
          <w:i w:val="false"/>
          <w:color w:val="000000"/>
          <w:sz w:val="28"/>
        </w:rPr>
        <w:t>
      23.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111"/>
    <w:bookmarkStart w:name="z119" w:id="112"/>
    <w:p>
      <w:pPr>
        <w:spacing w:after="0"/>
        <w:ind w:left="0"/>
        <w:jc w:val="both"/>
      </w:pPr>
      <w:r>
        <w:rPr>
          <w:rFonts w:ascii="Times New Roman"/>
          <w:b w:val="false"/>
          <w:i w:val="false"/>
          <w:color w:val="000000"/>
          <w:sz w:val="28"/>
        </w:rPr>
        <w:t>
      24. Әлеуметтiк көмек көрсетуден бас тарту:</w:t>
      </w:r>
    </w:p>
    <w:bookmarkEnd w:id="112"/>
    <w:bookmarkStart w:name="z120" w:id="113"/>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113"/>
    <w:bookmarkStart w:name="z121" w:id="114"/>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114"/>
    <w:bookmarkStart w:name="z122" w:id="115"/>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 белгiлеген шектен артқан жағдайларда жүзеге асырылады.</w:t>
      </w:r>
    </w:p>
    <w:bookmarkEnd w:id="115"/>
    <w:bookmarkStart w:name="z123" w:id="116"/>
    <w:p>
      <w:pPr>
        <w:spacing w:after="0"/>
        <w:ind w:left="0"/>
        <w:jc w:val="both"/>
      </w:pPr>
      <w:r>
        <w:rPr>
          <w:rFonts w:ascii="Times New Roman"/>
          <w:b w:val="false"/>
          <w:i w:val="false"/>
          <w:color w:val="000000"/>
          <w:sz w:val="28"/>
        </w:rPr>
        <w:t>
      25. Әлеуметтiк көмек ұсынуға шығыстарды қаржыландыру қалалық бюджетте көзделген ағымдағы қаржы жылына арналған қаражат шегiнде жүзеге асырылады.</w:t>
      </w:r>
    </w:p>
    <w:bookmarkEnd w:id="116"/>
    <w:bookmarkStart w:name="z124" w:id="117"/>
    <w:p>
      <w:pPr>
        <w:spacing w:after="0"/>
        <w:ind w:left="0"/>
        <w:jc w:val="both"/>
      </w:pPr>
      <w:r>
        <w:rPr>
          <w:rFonts w:ascii="Times New Roman"/>
          <w:b w:val="false"/>
          <w:i w:val="false"/>
          <w:color w:val="000000"/>
          <w:sz w:val="28"/>
        </w:rPr>
        <w:t>
      26.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қаражаттарды аудару арқылы жүзеге асырылады.</w:t>
      </w:r>
    </w:p>
    <w:bookmarkEnd w:id="117"/>
    <w:bookmarkStart w:name="z125" w:id="118"/>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негiздер</w:t>
      </w:r>
    </w:p>
    <w:bookmarkEnd w:id="118"/>
    <w:bookmarkStart w:name="z126" w:id="119"/>
    <w:p>
      <w:pPr>
        <w:spacing w:after="0"/>
        <w:ind w:left="0"/>
        <w:jc w:val="both"/>
      </w:pPr>
      <w:r>
        <w:rPr>
          <w:rFonts w:ascii="Times New Roman"/>
          <w:b w:val="false"/>
          <w:i w:val="false"/>
          <w:color w:val="000000"/>
          <w:sz w:val="28"/>
        </w:rPr>
        <w:t>
      27. Әлеуметтiк көмек:</w:t>
      </w:r>
    </w:p>
    <w:bookmarkEnd w:id="119"/>
    <w:bookmarkStart w:name="z127" w:id="120"/>
    <w:p>
      <w:pPr>
        <w:spacing w:after="0"/>
        <w:ind w:left="0"/>
        <w:jc w:val="both"/>
      </w:pPr>
      <w:r>
        <w:rPr>
          <w:rFonts w:ascii="Times New Roman"/>
          <w:b w:val="false"/>
          <w:i w:val="false"/>
          <w:color w:val="000000"/>
          <w:sz w:val="28"/>
        </w:rPr>
        <w:t>
      1) алушы қайтыс болған;</w:t>
      </w:r>
    </w:p>
    <w:bookmarkEnd w:id="120"/>
    <w:bookmarkStart w:name="z128" w:id="121"/>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121"/>
    <w:bookmarkStart w:name="z129" w:id="122"/>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22"/>
    <w:bookmarkStart w:name="z130" w:id="123"/>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23"/>
    <w:bookmarkStart w:name="z131" w:id="124"/>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24"/>
    <w:bookmarkStart w:name="z132" w:id="125"/>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125"/>
    <w:bookmarkStart w:name="z133" w:id="126"/>
    <w:p>
      <w:pPr>
        <w:spacing w:after="0"/>
        <w:ind w:left="0"/>
        <w:jc w:val="left"/>
      </w:pPr>
      <w:r>
        <w:rPr>
          <w:rFonts w:ascii="Times New Roman"/>
          <w:b/>
          <w:i w:val="false"/>
          <w:color w:val="000000"/>
        </w:rPr>
        <w:t xml:space="preserve"> 5-тарау. Қорытынды ереже</w:t>
      </w:r>
    </w:p>
    <w:bookmarkEnd w:id="126"/>
    <w:bookmarkStart w:name="z134" w:id="127"/>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Сәтбаев қаласы мен Жезқазған кентінің</w:t>
            </w:r>
            <w:r>
              <w:br/>
            </w:r>
            <w:r>
              <w:rPr>
                <w:rFonts w:ascii="Times New Roman"/>
                <w:b w:val="false"/>
                <w:i w:val="false"/>
                <w:color w:val="000000"/>
                <w:sz w:val="20"/>
              </w:rPr>
              <w:t>мұқтаж азаматтарының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bookmarkStart w:name="z136" w:id="128"/>
    <w:p>
      <w:pPr>
        <w:spacing w:after="0"/>
        <w:ind w:left="0"/>
        <w:jc w:val="left"/>
      </w:pPr>
      <w:r>
        <w:rPr>
          <w:rFonts w:ascii="Times New Roman"/>
          <w:b/>
          <w:i w:val="false"/>
          <w:color w:val="000000"/>
        </w:rPr>
        <w:t xml:space="preserve"> Өмiрлiк қиын жағдайдың туындауына байланысты адамның (отбасының) мұқтаждығын айқындауға арналған тексеру АКТIСI</w:t>
      </w:r>
    </w:p>
    <w:bookmarkEnd w:id="128"/>
    <w:bookmarkStart w:name="z137" w:id="129"/>
    <w:p>
      <w:pPr>
        <w:spacing w:after="0"/>
        <w:ind w:left="0"/>
        <w:jc w:val="both"/>
      </w:pPr>
      <w:r>
        <w:rPr>
          <w:rFonts w:ascii="Times New Roman"/>
          <w:b w:val="false"/>
          <w:i w:val="false"/>
          <w:color w:val="000000"/>
          <w:sz w:val="28"/>
        </w:rPr>
        <w:t xml:space="preserve">
      20 ___ жылғы "___" ___________ </w:t>
      </w:r>
    </w:p>
    <w:bookmarkEnd w:id="129"/>
    <w:bookmarkStart w:name="z138" w:id="130"/>
    <w:p>
      <w:pPr>
        <w:spacing w:after="0"/>
        <w:ind w:left="0"/>
        <w:jc w:val="both"/>
      </w:pPr>
      <w:r>
        <w:rPr>
          <w:rFonts w:ascii="Times New Roman"/>
          <w:b w:val="false"/>
          <w:i w:val="false"/>
          <w:color w:val="000000"/>
          <w:sz w:val="28"/>
        </w:rPr>
        <w:t>
      ______________________________</w:t>
      </w:r>
    </w:p>
    <w:bookmarkEnd w:id="130"/>
    <w:bookmarkStart w:name="z139" w:id="131"/>
    <w:p>
      <w:pPr>
        <w:spacing w:after="0"/>
        <w:ind w:left="0"/>
        <w:jc w:val="both"/>
      </w:pPr>
      <w:r>
        <w:rPr>
          <w:rFonts w:ascii="Times New Roman"/>
          <w:b w:val="false"/>
          <w:i w:val="false"/>
          <w:color w:val="000000"/>
          <w:sz w:val="28"/>
        </w:rPr>
        <w:t>
       (елді мекен)</w:t>
      </w:r>
    </w:p>
    <w:bookmarkEnd w:id="131"/>
    <w:bookmarkStart w:name="z140" w:id="132"/>
    <w:p>
      <w:pPr>
        <w:spacing w:after="0"/>
        <w:ind w:left="0"/>
        <w:jc w:val="both"/>
      </w:pPr>
      <w:r>
        <w:rPr>
          <w:rFonts w:ascii="Times New Roman"/>
          <w:b w:val="false"/>
          <w:i w:val="false"/>
          <w:color w:val="000000"/>
          <w:sz w:val="28"/>
        </w:rPr>
        <w:t>
      1. Өтініш берушінің тегі, аты, әкесінің аты (бар болса)___________________________</w:t>
      </w:r>
    </w:p>
    <w:bookmarkEnd w:id="132"/>
    <w:bookmarkStart w:name="z141" w:id="133"/>
    <w:p>
      <w:pPr>
        <w:spacing w:after="0"/>
        <w:ind w:left="0"/>
        <w:jc w:val="both"/>
      </w:pPr>
      <w:r>
        <w:rPr>
          <w:rFonts w:ascii="Times New Roman"/>
          <w:b w:val="false"/>
          <w:i w:val="false"/>
          <w:color w:val="000000"/>
          <w:sz w:val="28"/>
        </w:rPr>
        <w:t>
      __________________________________________________________________________</w:t>
      </w:r>
    </w:p>
    <w:bookmarkEnd w:id="133"/>
    <w:bookmarkStart w:name="z142" w:id="134"/>
    <w:p>
      <w:pPr>
        <w:spacing w:after="0"/>
        <w:ind w:left="0"/>
        <w:jc w:val="both"/>
      </w:pPr>
      <w:r>
        <w:rPr>
          <w:rFonts w:ascii="Times New Roman"/>
          <w:b w:val="false"/>
          <w:i w:val="false"/>
          <w:color w:val="000000"/>
          <w:sz w:val="28"/>
        </w:rPr>
        <w:t>
      2. Тұратын мекенжайы _____________________________________________________</w:t>
      </w:r>
    </w:p>
    <w:bookmarkEnd w:id="134"/>
    <w:bookmarkStart w:name="z143" w:id="135"/>
    <w:p>
      <w:pPr>
        <w:spacing w:after="0"/>
        <w:ind w:left="0"/>
        <w:jc w:val="both"/>
      </w:pPr>
      <w:r>
        <w:rPr>
          <w:rFonts w:ascii="Times New Roman"/>
          <w:b w:val="false"/>
          <w:i w:val="false"/>
          <w:color w:val="000000"/>
          <w:sz w:val="28"/>
        </w:rPr>
        <w:t>
      __________________________________________________________________________</w:t>
      </w:r>
    </w:p>
    <w:bookmarkEnd w:id="135"/>
    <w:bookmarkStart w:name="z144" w:id="136"/>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жағдай_____________________________________________________________________</w:t>
      </w:r>
    </w:p>
    <w:bookmarkEnd w:id="136"/>
    <w:bookmarkStart w:name="z145" w:id="137"/>
    <w:p>
      <w:pPr>
        <w:spacing w:after="0"/>
        <w:ind w:left="0"/>
        <w:jc w:val="both"/>
      </w:pPr>
      <w:r>
        <w:rPr>
          <w:rFonts w:ascii="Times New Roman"/>
          <w:b w:val="false"/>
          <w:i w:val="false"/>
          <w:color w:val="000000"/>
          <w:sz w:val="28"/>
        </w:rPr>
        <w:t>
      _________________________________________________________________________.</w:t>
      </w:r>
    </w:p>
    <w:bookmarkEnd w:id="137"/>
    <w:bookmarkStart w:name="z146" w:id="138"/>
    <w:p>
      <w:pPr>
        <w:spacing w:after="0"/>
        <w:ind w:left="0"/>
        <w:jc w:val="both"/>
      </w:pPr>
      <w:r>
        <w:rPr>
          <w:rFonts w:ascii="Times New Roman"/>
          <w:b w:val="false"/>
          <w:i w:val="false"/>
          <w:color w:val="000000"/>
          <w:sz w:val="28"/>
        </w:rPr>
        <w:t>
      4. Отбасы құрамы (отбасында нақты тұратындар есептеледi) _____ адам, оның iшiнде:</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39"/>
    <w:p>
      <w:pPr>
        <w:spacing w:after="0"/>
        <w:ind w:left="0"/>
        <w:jc w:val="both"/>
      </w:pPr>
      <w:r>
        <w:rPr>
          <w:rFonts w:ascii="Times New Roman"/>
          <w:b w:val="false"/>
          <w:i w:val="false"/>
          <w:color w:val="000000"/>
          <w:sz w:val="28"/>
        </w:rPr>
        <w:t>
      Еңбекке жарамды барлығы _________ адам.</w:t>
      </w:r>
    </w:p>
    <w:bookmarkEnd w:id="139"/>
    <w:bookmarkStart w:name="z148" w:id="140"/>
    <w:p>
      <w:pPr>
        <w:spacing w:after="0"/>
        <w:ind w:left="0"/>
        <w:jc w:val="both"/>
      </w:pPr>
      <w:r>
        <w:rPr>
          <w:rFonts w:ascii="Times New Roman"/>
          <w:b w:val="false"/>
          <w:i w:val="false"/>
          <w:color w:val="000000"/>
          <w:sz w:val="28"/>
        </w:rPr>
        <w:t>
      Жұмыспен қамту органдарында жұмыссыз ретiнде тiркелгендерi _______ адам.</w:t>
      </w:r>
    </w:p>
    <w:bookmarkEnd w:id="140"/>
    <w:bookmarkStart w:name="z149" w:id="141"/>
    <w:p>
      <w:pPr>
        <w:spacing w:after="0"/>
        <w:ind w:left="0"/>
        <w:jc w:val="both"/>
      </w:pPr>
      <w:r>
        <w:rPr>
          <w:rFonts w:ascii="Times New Roman"/>
          <w:b w:val="false"/>
          <w:i w:val="false"/>
          <w:color w:val="000000"/>
          <w:sz w:val="28"/>
        </w:rPr>
        <w:t>
      Балалардың саны: ______, олардың ішінен жоғары және орта оқу орындарында ақылы негiзде оқитындар _______ адам, оқу құны жылына ________ теңге.</w:t>
      </w:r>
    </w:p>
    <w:bookmarkEnd w:id="141"/>
    <w:bookmarkStart w:name="z150" w:id="142"/>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w:t>
      </w:r>
    </w:p>
    <w:bookmarkEnd w:id="142"/>
    <w:bookmarkStart w:name="z151" w:id="143"/>
    <w:p>
      <w:pPr>
        <w:spacing w:after="0"/>
        <w:ind w:left="0"/>
        <w:jc w:val="both"/>
      </w:pPr>
      <w:r>
        <w:rPr>
          <w:rFonts w:ascii="Times New Roman"/>
          <w:b w:val="false"/>
          <w:i w:val="false"/>
          <w:color w:val="000000"/>
          <w:sz w:val="28"/>
        </w:rPr>
        <w:t>
      __________________________________________________________________________</w:t>
      </w:r>
    </w:p>
    <w:bookmarkEnd w:id="143"/>
    <w:bookmarkStart w:name="z152" w:id="144"/>
    <w:p>
      <w:pPr>
        <w:spacing w:after="0"/>
        <w:ind w:left="0"/>
        <w:jc w:val="both"/>
      </w:pPr>
      <w:r>
        <w:rPr>
          <w:rFonts w:ascii="Times New Roman"/>
          <w:b w:val="false"/>
          <w:i w:val="false"/>
          <w:color w:val="000000"/>
          <w:sz w:val="28"/>
        </w:rPr>
        <w:t>
      _________________________________________________________________________.</w:t>
      </w:r>
    </w:p>
    <w:bookmarkEnd w:id="144"/>
    <w:bookmarkStart w:name="z153" w:id="145"/>
    <w:p>
      <w:pPr>
        <w:spacing w:after="0"/>
        <w:ind w:left="0"/>
        <w:jc w:val="both"/>
      </w:pPr>
      <w:r>
        <w:rPr>
          <w:rFonts w:ascii="Times New Roman"/>
          <w:b w:val="false"/>
          <w:i w:val="false"/>
          <w:color w:val="000000"/>
          <w:sz w:val="28"/>
        </w:rPr>
        <w:t>
      5. Тұрмыс жағдайы (жатақхана, жалға алынған, жекешелендiрiлген тұрғын үй, қызметтiк тұрғын үй, тұрғын үй кооперативi, жеке тұрғын үй немесе өзге көрсету қажет): _______________________________________________________________________________.</w:t>
      </w:r>
    </w:p>
    <w:bookmarkEnd w:id="145"/>
    <w:bookmarkStart w:name="z154" w:id="146"/>
    <w:p>
      <w:pPr>
        <w:spacing w:after="0"/>
        <w:ind w:left="0"/>
        <w:jc w:val="both"/>
      </w:pPr>
      <w:r>
        <w:rPr>
          <w:rFonts w:ascii="Times New Roman"/>
          <w:b w:val="false"/>
          <w:i w:val="false"/>
          <w:color w:val="000000"/>
          <w:sz w:val="28"/>
        </w:rPr>
        <w:t>
      Тұрғын үйдi ұстауға арналған шығыстар:_______________________________________</w:t>
      </w:r>
    </w:p>
    <w:bookmarkEnd w:id="146"/>
    <w:bookmarkStart w:name="z155" w:id="147"/>
    <w:p>
      <w:pPr>
        <w:spacing w:after="0"/>
        <w:ind w:left="0"/>
        <w:jc w:val="both"/>
      </w:pPr>
      <w:r>
        <w:rPr>
          <w:rFonts w:ascii="Times New Roman"/>
          <w:b w:val="false"/>
          <w:i w:val="false"/>
          <w:color w:val="000000"/>
          <w:sz w:val="28"/>
        </w:rPr>
        <w:t>
      _________________________________________________________________________.</w:t>
      </w:r>
    </w:p>
    <w:bookmarkEnd w:id="147"/>
    <w:bookmarkStart w:name="z156" w:id="148"/>
    <w:p>
      <w:pPr>
        <w:spacing w:after="0"/>
        <w:ind w:left="0"/>
        <w:jc w:val="both"/>
      </w:pPr>
      <w:r>
        <w:rPr>
          <w:rFonts w:ascii="Times New Roman"/>
          <w:b w:val="false"/>
          <w:i w:val="false"/>
          <w:color w:val="000000"/>
          <w:sz w:val="28"/>
        </w:rPr>
        <w:t>
      Отбасының табысы: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учаскесi (жер үлесi)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9"/>
    <w:p>
      <w:pPr>
        <w:spacing w:after="0"/>
        <w:ind w:left="0"/>
        <w:jc w:val="both"/>
      </w:pPr>
      <w:r>
        <w:rPr>
          <w:rFonts w:ascii="Times New Roman"/>
          <w:b w:val="false"/>
          <w:i w:val="false"/>
          <w:color w:val="000000"/>
          <w:sz w:val="28"/>
        </w:rPr>
        <w:t>
      6. Мыналардың:</w:t>
      </w:r>
    </w:p>
    <w:bookmarkEnd w:id="149"/>
    <w:bookmarkStart w:name="z158" w:id="150"/>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 ________________________________________________________________________________</w:t>
      </w:r>
    </w:p>
    <w:bookmarkEnd w:id="150"/>
    <w:bookmarkStart w:name="z159" w:id="151"/>
    <w:p>
      <w:pPr>
        <w:spacing w:after="0"/>
        <w:ind w:left="0"/>
        <w:jc w:val="both"/>
      </w:pPr>
      <w:r>
        <w:rPr>
          <w:rFonts w:ascii="Times New Roman"/>
          <w:b w:val="false"/>
          <w:i w:val="false"/>
          <w:color w:val="000000"/>
          <w:sz w:val="28"/>
        </w:rPr>
        <w:t>
      __________________________________________________________________________</w:t>
      </w:r>
    </w:p>
    <w:bookmarkEnd w:id="151"/>
    <w:bookmarkStart w:name="z160" w:id="152"/>
    <w:p>
      <w:pPr>
        <w:spacing w:after="0"/>
        <w:ind w:left="0"/>
        <w:jc w:val="both"/>
      </w:pPr>
      <w:r>
        <w:rPr>
          <w:rFonts w:ascii="Times New Roman"/>
          <w:b w:val="false"/>
          <w:i w:val="false"/>
          <w:color w:val="000000"/>
          <w:sz w:val="28"/>
        </w:rPr>
        <w:t>
      қазiргi уақытта өздерi тұрып жатқаннан бөлек өзге де тұрғын үйдiң болуы (оны пайдаланғаннан түскен мәлiмделген табыс) ________________________________________________________________________________</w:t>
      </w:r>
    </w:p>
    <w:bookmarkEnd w:id="152"/>
    <w:bookmarkStart w:name="z161" w:id="153"/>
    <w:p>
      <w:pPr>
        <w:spacing w:after="0"/>
        <w:ind w:left="0"/>
        <w:jc w:val="both"/>
      </w:pPr>
      <w:r>
        <w:rPr>
          <w:rFonts w:ascii="Times New Roman"/>
          <w:b w:val="false"/>
          <w:i w:val="false"/>
          <w:color w:val="000000"/>
          <w:sz w:val="28"/>
        </w:rPr>
        <w:t>
      ________________________________________________________________________.</w:t>
      </w:r>
    </w:p>
    <w:bookmarkEnd w:id="153"/>
    <w:bookmarkStart w:name="z162" w:id="154"/>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54"/>
    <w:bookmarkStart w:name="z163" w:id="155"/>
    <w:p>
      <w:pPr>
        <w:spacing w:after="0"/>
        <w:ind w:left="0"/>
        <w:jc w:val="both"/>
      </w:pPr>
      <w:r>
        <w:rPr>
          <w:rFonts w:ascii="Times New Roman"/>
          <w:b w:val="false"/>
          <w:i w:val="false"/>
          <w:color w:val="000000"/>
          <w:sz w:val="28"/>
        </w:rPr>
        <w:t>
      __________________________________________________________________________</w:t>
      </w:r>
    </w:p>
    <w:bookmarkEnd w:id="155"/>
    <w:bookmarkStart w:name="z164" w:id="156"/>
    <w:p>
      <w:pPr>
        <w:spacing w:after="0"/>
        <w:ind w:left="0"/>
        <w:jc w:val="both"/>
      </w:pPr>
      <w:r>
        <w:rPr>
          <w:rFonts w:ascii="Times New Roman"/>
          <w:b w:val="false"/>
          <w:i w:val="false"/>
          <w:color w:val="000000"/>
          <w:sz w:val="28"/>
        </w:rPr>
        <w:t>
      __________________________________________________________________________</w:t>
      </w:r>
    </w:p>
    <w:bookmarkEnd w:id="156"/>
    <w:bookmarkStart w:name="z165" w:id="157"/>
    <w:p>
      <w:pPr>
        <w:spacing w:after="0"/>
        <w:ind w:left="0"/>
        <w:jc w:val="both"/>
      </w:pPr>
      <w:r>
        <w:rPr>
          <w:rFonts w:ascii="Times New Roman"/>
          <w:b w:val="false"/>
          <w:i w:val="false"/>
          <w:color w:val="000000"/>
          <w:sz w:val="28"/>
        </w:rPr>
        <w:t>
      __________________________________________________________________________</w:t>
      </w:r>
    </w:p>
    <w:bookmarkEnd w:id="157"/>
    <w:bookmarkStart w:name="z166" w:id="158"/>
    <w:p>
      <w:pPr>
        <w:spacing w:after="0"/>
        <w:ind w:left="0"/>
        <w:jc w:val="both"/>
      </w:pPr>
      <w:r>
        <w:rPr>
          <w:rFonts w:ascii="Times New Roman"/>
          <w:b w:val="false"/>
          <w:i w:val="false"/>
          <w:color w:val="000000"/>
          <w:sz w:val="28"/>
        </w:rPr>
        <w:t>
      _________________________________________________________________________.</w:t>
      </w:r>
    </w:p>
    <w:bookmarkEnd w:id="158"/>
    <w:bookmarkStart w:name="z167" w:id="159"/>
    <w:p>
      <w:pPr>
        <w:spacing w:after="0"/>
        <w:ind w:left="0"/>
        <w:jc w:val="both"/>
      </w:pPr>
      <w:r>
        <w:rPr>
          <w:rFonts w:ascii="Times New Roman"/>
          <w:b w:val="false"/>
          <w:i w:val="false"/>
          <w:color w:val="000000"/>
          <w:sz w:val="28"/>
        </w:rPr>
        <w:t>
      8. Отбасының өзге де табыстары (нысаны, сомасы, көзi):___________________________________________________________________________</w:t>
      </w:r>
    </w:p>
    <w:bookmarkEnd w:id="159"/>
    <w:bookmarkStart w:name="z168" w:id="160"/>
    <w:p>
      <w:pPr>
        <w:spacing w:after="0"/>
        <w:ind w:left="0"/>
        <w:jc w:val="both"/>
      </w:pPr>
      <w:r>
        <w:rPr>
          <w:rFonts w:ascii="Times New Roman"/>
          <w:b w:val="false"/>
          <w:i w:val="false"/>
          <w:color w:val="000000"/>
          <w:sz w:val="28"/>
        </w:rPr>
        <w:t>
      __________________________________________________________________________</w:t>
      </w:r>
    </w:p>
    <w:bookmarkEnd w:id="160"/>
    <w:bookmarkStart w:name="z169" w:id="161"/>
    <w:p>
      <w:pPr>
        <w:spacing w:after="0"/>
        <w:ind w:left="0"/>
        <w:jc w:val="both"/>
      </w:pPr>
      <w:r>
        <w:rPr>
          <w:rFonts w:ascii="Times New Roman"/>
          <w:b w:val="false"/>
          <w:i w:val="false"/>
          <w:color w:val="000000"/>
          <w:sz w:val="28"/>
        </w:rPr>
        <w:t>
      __________________________________________________________________________</w:t>
      </w:r>
    </w:p>
    <w:bookmarkEnd w:id="161"/>
    <w:bookmarkStart w:name="z170" w:id="162"/>
    <w:p>
      <w:pPr>
        <w:spacing w:after="0"/>
        <w:ind w:left="0"/>
        <w:jc w:val="both"/>
      </w:pPr>
      <w:r>
        <w:rPr>
          <w:rFonts w:ascii="Times New Roman"/>
          <w:b w:val="false"/>
          <w:i w:val="false"/>
          <w:color w:val="000000"/>
          <w:sz w:val="28"/>
        </w:rPr>
        <w:t>
      _________________________________________________________________________.</w:t>
      </w:r>
    </w:p>
    <w:bookmarkEnd w:id="162"/>
    <w:bookmarkStart w:name="z171" w:id="163"/>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етілуі:__________________________________________________________________________.</w:t>
      </w:r>
    </w:p>
    <w:bookmarkEnd w:id="163"/>
    <w:bookmarkStart w:name="z172" w:id="164"/>
    <w:p>
      <w:pPr>
        <w:spacing w:after="0"/>
        <w:ind w:left="0"/>
        <w:jc w:val="both"/>
      </w:pPr>
      <w:r>
        <w:rPr>
          <w:rFonts w:ascii="Times New Roman"/>
          <w:b w:val="false"/>
          <w:i w:val="false"/>
          <w:color w:val="000000"/>
          <w:sz w:val="28"/>
        </w:rPr>
        <w:t>
      10. Тұратын жерiнiң санитариялық-эпидемиологиялық жағдайы:</w:t>
      </w:r>
    </w:p>
    <w:bookmarkEnd w:id="164"/>
    <w:bookmarkStart w:name="z173" w:id="165"/>
    <w:p>
      <w:pPr>
        <w:spacing w:after="0"/>
        <w:ind w:left="0"/>
        <w:jc w:val="both"/>
      </w:pPr>
      <w:r>
        <w:rPr>
          <w:rFonts w:ascii="Times New Roman"/>
          <w:b w:val="false"/>
          <w:i w:val="false"/>
          <w:color w:val="000000"/>
          <w:sz w:val="28"/>
        </w:rPr>
        <w:t>
      _________________________________________________________________________.</w:t>
      </w:r>
    </w:p>
    <w:bookmarkEnd w:id="165"/>
    <w:bookmarkStart w:name="z174" w:id="166"/>
    <w:p>
      <w:pPr>
        <w:spacing w:after="0"/>
        <w:ind w:left="0"/>
        <w:jc w:val="both"/>
      </w:pPr>
      <w:r>
        <w:rPr>
          <w:rFonts w:ascii="Times New Roman"/>
          <w:b w:val="false"/>
          <w:i w:val="false"/>
          <w:color w:val="000000"/>
          <w:sz w:val="28"/>
        </w:rPr>
        <w:t>
      Комиссия төрағасы: _________________ ________________________</w:t>
      </w:r>
    </w:p>
    <w:bookmarkEnd w:id="166"/>
    <w:bookmarkStart w:name="z175" w:id="167"/>
    <w:p>
      <w:pPr>
        <w:spacing w:after="0"/>
        <w:ind w:left="0"/>
        <w:jc w:val="both"/>
      </w:pPr>
      <w:r>
        <w:rPr>
          <w:rFonts w:ascii="Times New Roman"/>
          <w:b w:val="false"/>
          <w:i w:val="false"/>
          <w:color w:val="000000"/>
          <w:sz w:val="28"/>
        </w:rPr>
        <w:t>
      Комиссия мүшелері: _________________ ________________________</w:t>
      </w:r>
    </w:p>
    <w:bookmarkEnd w:id="167"/>
    <w:bookmarkStart w:name="z176" w:id="168"/>
    <w:p>
      <w:pPr>
        <w:spacing w:after="0"/>
        <w:ind w:left="0"/>
        <w:jc w:val="both"/>
      </w:pPr>
      <w:r>
        <w:rPr>
          <w:rFonts w:ascii="Times New Roman"/>
          <w:b w:val="false"/>
          <w:i w:val="false"/>
          <w:color w:val="000000"/>
          <w:sz w:val="28"/>
        </w:rPr>
        <w:t>
      _________________ ________________________</w:t>
      </w:r>
    </w:p>
    <w:bookmarkEnd w:id="168"/>
    <w:bookmarkStart w:name="z177" w:id="169"/>
    <w:p>
      <w:pPr>
        <w:spacing w:after="0"/>
        <w:ind w:left="0"/>
        <w:jc w:val="both"/>
      </w:pPr>
      <w:r>
        <w:rPr>
          <w:rFonts w:ascii="Times New Roman"/>
          <w:b w:val="false"/>
          <w:i w:val="false"/>
          <w:color w:val="000000"/>
          <w:sz w:val="28"/>
        </w:rPr>
        <w:t>
      _________________ ________________________</w:t>
      </w:r>
    </w:p>
    <w:bookmarkEnd w:id="169"/>
    <w:bookmarkStart w:name="z178" w:id="170"/>
    <w:p>
      <w:pPr>
        <w:spacing w:after="0"/>
        <w:ind w:left="0"/>
        <w:jc w:val="both"/>
      </w:pPr>
      <w:r>
        <w:rPr>
          <w:rFonts w:ascii="Times New Roman"/>
          <w:b w:val="false"/>
          <w:i w:val="false"/>
          <w:color w:val="000000"/>
          <w:sz w:val="28"/>
        </w:rPr>
        <w:t>
      _________________ ________________________</w:t>
      </w:r>
    </w:p>
    <w:bookmarkEnd w:id="170"/>
    <w:bookmarkStart w:name="z179" w:id="171"/>
    <w:p>
      <w:pPr>
        <w:spacing w:after="0"/>
        <w:ind w:left="0"/>
        <w:jc w:val="both"/>
      </w:pPr>
      <w:r>
        <w:rPr>
          <w:rFonts w:ascii="Times New Roman"/>
          <w:b w:val="false"/>
          <w:i w:val="false"/>
          <w:color w:val="000000"/>
          <w:sz w:val="28"/>
        </w:rPr>
        <w:t>
      (қолдары) (тегі, аты, әкесінің аты)</w:t>
      </w:r>
    </w:p>
    <w:bookmarkEnd w:id="171"/>
    <w:bookmarkStart w:name="z180" w:id="172"/>
    <w:p>
      <w:pPr>
        <w:spacing w:after="0"/>
        <w:ind w:left="0"/>
        <w:jc w:val="both"/>
      </w:pPr>
      <w:r>
        <w:rPr>
          <w:rFonts w:ascii="Times New Roman"/>
          <w:b w:val="false"/>
          <w:i w:val="false"/>
          <w:color w:val="000000"/>
          <w:sz w:val="28"/>
        </w:rPr>
        <w:t>
      Жасалған актiмен таныстым: ________________________________</w:t>
      </w:r>
    </w:p>
    <w:bookmarkEnd w:id="172"/>
    <w:bookmarkStart w:name="z181" w:id="173"/>
    <w:p>
      <w:pPr>
        <w:spacing w:after="0"/>
        <w:ind w:left="0"/>
        <w:jc w:val="both"/>
      </w:pPr>
      <w:r>
        <w:rPr>
          <w:rFonts w:ascii="Times New Roman"/>
          <w:b w:val="false"/>
          <w:i w:val="false"/>
          <w:color w:val="000000"/>
          <w:sz w:val="28"/>
        </w:rPr>
        <w:t>
      Өтініш берушінің тегі, аты, әкесінің аты (бар болса) және қолы</w:t>
      </w:r>
    </w:p>
    <w:bookmarkEnd w:id="173"/>
    <w:bookmarkStart w:name="z182" w:id="174"/>
    <w:p>
      <w:pPr>
        <w:spacing w:after="0"/>
        <w:ind w:left="0"/>
        <w:jc w:val="both"/>
      </w:pPr>
      <w:r>
        <w:rPr>
          <w:rFonts w:ascii="Times New Roman"/>
          <w:b w:val="false"/>
          <w:i w:val="false"/>
          <w:color w:val="000000"/>
          <w:sz w:val="28"/>
        </w:rPr>
        <w:t>
      __________________________________________________________________________</w:t>
      </w:r>
    </w:p>
    <w:bookmarkEnd w:id="174"/>
    <w:bookmarkStart w:name="z183" w:id="175"/>
    <w:p>
      <w:pPr>
        <w:spacing w:after="0"/>
        <w:ind w:left="0"/>
        <w:jc w:val="both"/>
      </w:pPr>
      <w:r>
        <w:rPr>
          <w:rFonts w:ascii="Times New Roman"/>
          <w:b w:val="false"/>
          <w:i w:val="false"/>
          <w:color w:val="000000"/>
          <w:sz w:val="28"/>
        </w:rPr>
        <w:t xml:space="preserve">
      Тексеру жүргiзiлуден бас тартқан ___________________________ </w:t>
      </w:r>
    </w:p>
    <w:bookmarkEnd w:id="175"/>
    <w:bookmarkStart w:name="z184" w:id="176"/>
    <w:p>
      <w:pPr>
        <w:spacing w:after="0"/>
        <w:ind w:left="0"/>
        <w:jc w:val="both"/>
      </w:pPr>
      <w:r>
        <w:rPr>
          <w:rFonts w:ascii="Times New Roman"/>
          <w:b w:val="false"/>
          <w:i w:val="false"/>
          <w:color w:val="000000"/>
          <w:sz w:val="28"/>
        </w:rPr>
        <w:t xml:space="preserve">
      Өтініш берушінің (немесе отбасы мүшелерінің бірінің) тегі, аты, әкесінің аты (бар болса) және қолы </w:t>
      </w:r>
    </w:p>
    <w:bookmarkEnd w:id="176"/>
    <w:bookmarkStart w:name="z185" w:id="177"/>
    <w:p>
      <w:pPr>
        <w:spacing w:after="0"/>
        <w:ind w:left="0"/>
        <w:jc w:val="both"/>
      </w:pPr>
      <w:r>
        <w:rPr>
          <w:rFonts w:ascii="Times New Roman"/>
          <w:b w:val="false"/>
          <w:i w:val="false"/>
          <w:color w:val="000000"/>
          <w:sz w:val="28"/>
        </w:rPr>
        <w:t>
      _________________________________________________________________________</w:t>
      </w:r>
    </w:p>
    <w:bookmarkEnd w:id="177"/>
    <w:bookmarkStart w:name="z186" w:id="178"/>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178"/>
    <w:bookmarkStart w:name="z187" w:id="179"/>
    <w:p>
      <w:pPr>
        <w:spacing w:after="0"/>
        <w:ind w:left="0"/>
        <w:jc w:val="both"/>
      </w:pPr>
      <w:r>
        <w:rPr>
          <w:rFonts w:ascii="Times New Roman"/>
          <w:b w:val="false"/>
          <w:i w:val="false"/>
          <w:color w:val="000000"/>
          <w:sz w:val="28"/>
        </w:rPr>
        <w:t>
      Күні __________</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Сәтбаев қаласы мен Жезқазған кентінің</w:t>
            </w:r>
            <w:r>
              <w:br/>
            </w:r>
            <w:r>
              <w:rPr>
                <w:rFonts w:ascii="Times New Roman"/>
                <w:b w:val="false"/>
                <w:i w:val="false"/>
                <w:color w:val="000000"/>
                <w:sz w:val="20"/>
              </w:rPr>
              <w:t>мұқтаж азаматтарының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2 қосымша</w:t>
            </w:r>
          </w:p>
        </w:tc>
      </w:tr>
    </w:tbl>
    <w:bookmarkStart w:name="z189" w:id="180"/>
    <w:p>
      <w:pPr>
        <w:spacing w:after="0"/>
        <w:ind w:left="0"/>
        <w:jc w:val="left"/>
      </w:pPr>
      <w:r>
        <w:rPr>
          <w:rFonts w:ascii="Times New Roman"/>
          <w:b/>
          <w:i w:val="false"/>
          <w:color w:val="000000"/>
        </w:rPr>
        <w:t xml:space="preserve"> Учаскелiк комиссияның № ______ қорытындысы</w:t>
      </w:r>
    </w:p>
    <w:bookmarkEnd w:id="180"/>
    <w:bookmarkStart w:name="z190" w:id="181"/>
    <w:p>
      <w:pPr>
        <w:spacing w:after="0"/>
        <w:ind w:left="0"/>
        <w:jc w:val="both"/>
      </w:pPr>
      <w:r>
        <w:rPr>
          <w:rFonts w:ascii="Times New Roman"/>
          <w:b w:val="false"/>
          <w:i w:val="false"/>
          <w:color w:val="000000"/>
          <w:sz w:val="28"/>
        </w:rPr>
        <w:t>
      20 __ ж. "___" ______</w:t>
      </w:r>
    </w:p>
    <w:bookmarkEnd w:id="181"/>
    <w:bookmarkStart w:name="z191" w:id="182"/>
    <w:p>
      <w:pPr>
        <w:spacing w:after="0"/>
        <w:ind w:left="0"/>
        <w:jc w:val="both"/>
      </w:pPr>
      <w:r>
        <w:rPr>
          <w:rFonts w:ascii="Times New Roman"/>
          <w:b w:val="false"/>
          <w:i w:val="false"/>
          <w:color w:val="000000"/>
          <w:sz w:val="28"/>
        </w:rPr>
        <w:t xml:space="preserve">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 </w:t>
      </w:r>
    </w:p>
    <w:bookmarkEnd w:id="182"/>
    <w:bookmarkStart w:name="z192" w:id="183"/>
    <w:p>
      <w:pPr>
        <w:spacing w:after="0"/>
        <w:ind w:left="0"/>
        <w:jc w:val="both"/>
      </w:pPr>
      <w:r>
        <w:rPr>
          <w:rFonts w:ascii="Times New Roman"/>
          <w:b w:val="false"/>
          <w:i w:val="false"/>
          <w:color w:val="000000"/>
          <w:sz w:val="28"/>
        </w:rPr>
        <w:t>
      _______________________________________________________________________________</w:t>
      </w:r>
    </w:p>
    <w:bookmarkEnd w:id="183"/>
    <w:bookmarkStart w:name="z193" w:id="184"/>
    <w:p>
      <w:pPr>
        <w:spacing w:after="0"/>
        <w:ind w:left="0"/>
        <w:jc w:val="both"/>
      </w:pPr>
      <w:r>
        <w:rPr>
          <w:rFonts w:ascii="Times New Roman"/>
          <w:b w:val="false"/>
          <w:i w:val="false"/>
          <w:color w:val="000000"/>
          <w:sz w:val="28"/>
        </w:rPr>
        <w:t>
      (өтiнiш берушiнiң тегi, аты, әкесiнiң аты)</w:t>
      </w:r>
    </w:p>
    <w:bookmarkEnd w:id="184"/>
    <w:bookmarkStart w:name="z194" w:id="185"/>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 және өтiнiш берушiнiң (отбасының) материалдық жағдайын тексеру нәтижелерiнiң негiзiнде ________________________________________________________________________________</w:t>
      </w:r>
    </w:p>
    <w:bookmarkEnd w:id="185"/>
    <w:bookmarkStart w:name="z195" w:id="186"/>
    <w:p>
      <w:pPr>
        <w:spacing w:after="0"/>
        <w:ind w:left="0"/>
        <w:jc w:val="both"/>
      </w:pPr>
      <w:r>
        <w:rPr>
          <w:rFonts w:ascii="Times New Roman"/>
          <w:b w:val="false"/>
          <w:i w:val="false"/>
          <w:color w:val="000000"/>
          <w:sz w:val="28"/>
        </w:rPr>
        <w:t>
      (қажеттiлiгi, қажеттiлiктiң жоқтығы)</w:t>
      </w:r>
    </w:p>
    <w:bookmarkEnd w:id="186"/>
    <w:bookmarkStart w:name="z196" w:id="187"/>
    <w:p>
      <w:pPr>
        <w:spacing w:after="0"/>
        <w:ind w:left="0"/>
        <w:jc w:val="both"/>
      </w:pPr>
      <w:r>
        <w:rPr>
          <w:rFonts w:ascii="Times New Roman"/>
          <w:b w:val="false"/>
          <w:i w:val="false"/>
          <w:color w:val="000000"/>
          <w:sz w:val="28"/>
        </w:rPr>
        <w:t>
      адамға (отбасыға) өмiрлiк қиын жағдайдың туындауына байланысты әлеуметтiк көмек ұсыну туралы қорытынды шығарады</w:t>
      </w:r>
    </w:p>
    <w:bookmarkEnd w:id="187"/>
    <w:bookmarkStart w:name="z197" w:id="188"/>
    <w:p>
      <w:pPr>
        <w:spacing w:after="0"/>
        <w:ind w:left="0"/>
        <w:jc w:val="both"/>
      </w:pPr>
      <w:r>
        <w:rPr>
          <w:rFonts w:ascii="Times New Roman"/>
          <w:b w:val="false"/>
          <w:i w:val="false"/>
          <w:color w:val="000000"/>
          <w:sz w:val="28"/>
        </w:rPr>
        <w:t>
      Комиссия төрағасы: _______________ ________________________</w:t>
      </w:r>
    </w:p>
    <w:bookmarkEnd w:id="188"/>
    <w:bookmarkStart w:name="z198" w:id="189"/>
    <w:p>
      <w:pPr>
        <w:spacing w:after="0"/>
        <w:ind w:left="0"/>
        <w:jc w:val="both"/>
      </w:pPr>
      <w:r>
        <w:rPr>
          <w:rFonts w:ascii="Times New Roman"/>
          <w:b w:val="false"/>
          <w:i w:val="false"/>
          <w:color w:val="000000"/>
          <w:sz w:val="28"/>
        </w:rPr>
        <w:t>
      Комиссия мүшелері: _______________ ________________________</w:t>
      </w:r>
    </w:p>
    <w:bookmarkEnd w:id="189"/>
    <w:bookmarkStart w:name="z199" w:id="190"/>
    <w:p>
      <w:pPr>
        <w:spacing w:after="0"/>
        <w:ind w:left="0"/>
        <w:jc w:val="both"/>
      </w:pPr>
      <w:r>
        <w:rPr>
          <w:rFonts w:ascii="Times New Roman"/>
          <w:b w:val="false"/>
          <w:i w:val="false"/>
          <w:color w:val="000000"/>
          <w:sz w:val="28"/>
        </w:rPr>
        <w:t>
      _______________ ________________________</w:t>
      </w:r>
    </w:p>
    <w:bookmarkEnd w:id="190"/>
    <w:bookmarkStart w:name="z200" w:id="191"/>
    <w:p>
      <w:pPr>
        <w:spacing w:after="0"/>
        <w:ind w:left="0"/>
        <w:jc w:val="both"/>
      </w:pPr>
      <w:r>
        <w:rPr>
          <w:rFonts w:ascii="Times New Roman"/>
          <w:b w:val="false"/>
          <w:i w:val="false"/>
          <w:color w:val="000000"/>
          <w:sz w:val="28"/>
        </w:rPr>
        <w:t>
      _______________ ________________________</w:t>
      </w:r>
    </w:p>
    <w:bookmarkEnd w:id="191"/>
    <w:bookmarkStart w:name="z201" w:id="192"/>
    <w:p>
      <w:pPr>
        <w:spacing w:after="0"/>
        <w:ind w:left="0"/>
        <w:jc w:val="both"/>
      </w:pPr>
      <w:r>
        <w:rPr>
          <w:rFonts w:ascii="Times New Roman"/>
          <w:b w:val="false"/>
          <w:i w:val="false"/>
          <w:color w:val="000000"/>
          <w:sz w:val="28"/>
        </w:rPr>
        <w:t>
      _______________ ________________________</w:t>
      </w:r>
    </w:p>
    <w:bookmarkEnd w:id="192"/>
    <w:bookmarkStart w:name="z202" w:id="193"/>
    <w:p>
      <w:pPr>
        <w:spacing w:after="0"/>
        <w:ind w:left="0"/>
        <w:jc w:val="both"/>
      </w:pPr>
      <w:r>
        <w:rPr>
          <w:rFonts w:ascii="Times New Roman"/>
          <w:b w:val="false"/>
          <w:i w:val="false"/>
          <w:color w:val="000000"/>
          <w:sz w:val="28"/>
        </w:rPr>
        <w:t>
      (қолдары) (Т.А.Ә.)</w:t>
      </w:r>
    </w:p>
    <w:bookmarkEnd w:id="193"/>
    <w:bookmarkStart w:name="z203" w:id="194"/>
    <w:p>
      <w:pPr>
        <w:spacing w:after="0"/>
        <w:ind w:left="0"/>
        <w:jc w:val="both"/>
      </w:pPr>
      <w:r>
        <w:rPr>
          <w:rFonts w:ascii="Times New Roman"/>
          <w:b w:val="false"/>
          <w:i w:val="false"/>
          <w:color w:val="000000"/>
          <w:sz w:val="28"/>
        </w:rPr>
        <w:t>
      Қорытынды</w:t>
      </w:r>
    </w:p>
    <w:bookmarkEnd w:id="194"/>
    <w:bookmarkStart w:name="z204" w:id="195"/>
    <w:p>
      <w:pPr>
        <w:spacing w:after="0"/>
        <w:ind w:left="0"/>
        <w:jc w:val="both"/>
      </w:pPr>
      <w:r>
        <w:rPr>
          <w:rFonts w:ascii="Times New Roman"/>
          <w:b w:val="false"/>
          <w:i w:val="false"/>
          <w:color w:val="000000"/>
          <w:sz w:val="28"/>
        </w:rPr>
        <w:t>
      қоса берiлген құжаттармен ___ данада</w:t>
      </w:r>
    </w:p>
    <w:bookmarkEnd w:id="195"/>
    <w:bookmarkStart w:name="z205" w:id="196"/>
    <w:p>
      <w:pPr>
        <w:spacing w:after="0"/>
        <w:ind w:left="0"/>
        <w:jc w:val="both"/>
      </w:pPr>
      <w:r>
        <w:rPr>
          <w:rFonts w:ascii="Times New Roman"/>
          <w:b w:val="false"/>
          <w:i w:val="false"/>
          <w:color w:val="000000"/>
          <w:sz w:val="28"/>
        </w:rPr>
        <w:t>
      20 __ ж. "___" ___________ қабылданды</w:t>
      </w:r>
    </w:p>
    <w:bookmarkEnd w:id="196"/>
    <w:bookmarkStart w:name="z206" w:id="197"/>
    <w:p>
      <w:pPr>
        <w:spacing w:after="0"/>
        <w:ind w:left="0"/>
        <w:jc w:val="both"/>
      </w:pPr>
      <w:r>
        <w:rPr>
          <w:rFonts w:ascii="Times New Roman"/>
          <w:b w:val="false"/>
          <w:i w:val="false"/>
          <w:color w:val="000000"/>
          <w:sz w:val="28"/>
        </w:rPr>
        <w:t>
      Құжаттарды қабылдаған кент, ауыл, ауылдық округ әкiмiнiң немесе</w:t>
      </w:r>
    </w:p>
    <w:bookmarkEnd w:id="197"/>
    <w:bookmarkStart w:name="z207" w:id="198"/>
    <w:p>
      <w:pPr>
        <w:spacing w:after="0"/>
        <w:ind w:left="0"/>
        <w:jc w:val="both"/>
      </w:pPr>
      <w:r>
        <w:rPr>
          <w:rFonts w:ascii="Times New Roman"/>
          <w:b w:val="false"/>
          <w:i w:val="false"/>
          <w:color w:val="000000"/>
          <w:sz w:val="28"/>
        </w:rPr>
        <w:t>
      уәкiлеттi орган қызметкерiнiң Т.А.Ә., лауазымы, қолы 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3</w:t>
            </w:r>
            <w:r>
              <w:br/>
            </w:r>
            <w:r>
              <w:rPr>
                <w:rFonts w:ascii="Times New Roman"/>
                <w:b w:val="false"/>
                <w:i w:val="false"/>
                <w:color w:val="000000"/>
                <w:sz w:val="20"/>
              </w:rPr>
              <w:t>ақпандағы</w:t>
            </w:r>
            <w:r>
              <w:br/>
            </w:r>
            <w:r>
              <w:rPr>
                <w:rFonts w:ascii="Times New Roman"/>
                <w:b w:val="false"/>
                <w:i w:val="false"/>
                <w:color w:val="000000"/>
                <w:sz w:val="20"/>
              </w:rPr>
              <w:t>№ 20</w:t>
            </w:r>
            <w:r>
              <w:br/>
            </w:r>
            <w:r>
              <w:rPr>
                <w:rFonts w:ascii="Times New Roman"/>
                <w:b w:val="false"/>
                <w:i w:val="false"/>
                <w:color w:val="000000"/>
                <w:sz w:val="20"/>
              </w:rPr>
              <w:t>шешіміне 2 қосымша</w:t>
            </w:r>
          </w:p>
        </w:tc>
      </w:tr>
    </w:tbl>
    <w:bookmarkStart w:name="z209" w:id="199"/>
    <w:p>
      <w:pPr>
        <w:spacing w:after="0"/>
        <w:ind w:left="0"/>
        <w:jc w:val="left"/>
      </w:pPr>
      <w:r>
        <w:rPr>
          <w:rFonts w:ascii="Times New Roman"/>
          <w:b/>
          <w:i w:val="false"/>
          <w:color w:val="000000"/>
        </w:rPr>
        <w:t xml:space="preserve"> Сәтбаев қалалық мәслихатының күші жойылды деп танылған кейбір шешімдерінің тізбесі</w:t>
      </w:r>
    </w:p>
    <w:bookmarkEnd w:id="199"/>
    <w:bookmarkStart w:name="z210" w:id="200"/>
    <w:p>
      <w:pPr>
        <w:spacing w:after="0"/>
        <w:ind w:left="0"/>
        <w:jc w:val="both"/>
      </w:pPr>
      <w:r>
        <w:rPr>
          <w:rFonts w:ascii="Times New Roman"/>
          <w:b w:val="false"/>
          <w:i w:val="false"/>
          <w:color w:val="000000"/>
          <w:sz w:val="28"/>
        </w:rPr>
        <w:t xml:space="preserve">
      1. 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3324 болып тіркелген, 2015 жылғы 17 шілдедегі "Шарайна" № 28 (2166) газетінде және 2015 жылғы 22 шілдеде "Әділет" ақпараттық-құқықтық жүйесінде жарияланған).</w:t>
      </w:r>
    </w:p>
    <w:bookmarkEnd w:id="200"/>
    <w:bookmarkStart w:name="z211" w:id="201"/>
    <w:p>
      <w:pPr>
        <w:spacing w:after="0"/>
        <w:ind w:left="0"/>
        <w:jc w:val="both"/>
      </w:pPr>
      <w:r>
        <w:rPr>
          <w:rFonts w:ascii="Times New Roman"/>
          <w:b w:val="false"/>
          <w:i w:val="false"/>
          <w:color w:val="000000"/>
          <w:sz w:val="28"/>
        </w:rPr>
        <w:t xml:space="preserve">
      2. Сәтбаев қалалық мәслихатының 2016 жылғы 29 сәуірдегі 3 сессиясының № 25 "Сәтбаев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3797 болып тіркелген, 2016 жылғы 27 мамырдағы "Шарайна" № 21 (2210) газетінде және 2016 жылғы 1 маусымда "Әділет" ақпараттық-құқықтық жүйесінде жарияланған).</w:t>
      </w:r>
    </w:p>
    <w:bookmarkEnd w:id="201"/>
    <w:bookmarkStart w:name="z212" w:id="202"/>
    <w:p>
      <w:pPr>
        <w:spacing w:after="0"/>
        <w:ind w:left="0"/>
        <w:jc w:val="both"/>
      </w:pPr>
      <w:r>
        <w:rPr>
          <w:rFonts w:ascii="Times New Roman"/>
          <w:b w:val="false"/>
          <w:i w:val="false"/>
          <w:color w:val="000000"/>
          <w:sz w:val="28"/>
        </w:rPr>
        <w:t xml:space="preserve">
      3. Сәтбаев қалалық мәслихатының 2016 жылғы 24 тамыздағы 9 сессиясының № 76 "Сәтбаев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3962 болып тіркелген, 2016 жылғы 30 қыркүйектегі "Шарайна" № 39 (2228) газетінде, 2016 жылғы 30 қыркүйекте "Әділет" ақпараттық-құқықтық жүйесінде және Қазақстан Республикасы нормативтік құқықтық актілерінің эталондық бақылау банкінде электрондық түрде 2016 жылғы 20 қазанда жарияланған).</w:t>
      </w:r>
    </w:p>
    <w:bookmarkEnd w:id="202"/>
    <w:bookmarkStart w:name="z213" w:id="203"/>
    <w:p>
      <w:pPr>
        <w:spacing w:after="0"/>
        <w:ind w:left="0"/>
        <w:jc w:val="both"/>
      </w:pPr>
      <w:r>
        <w:rPr>
          <w:rFonts w:ascii="Times New Roman"/>
          <w:b w:val="false"/>
          <w:i w:val="false"/>
          <w:color w:val="000000"/>
          <w:sz w:val="28"/>
        </w:rPr>
        <w:t xml:space="preserve">
      4. Сәтбаев қалалық мәслихатының 2017 жылғы 20 қыркүйектегі 20 сессиясының № 198 "Сәтбаев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4364 болып тіркелген, 2017 жылғы 13 қазандағы "Шарайна" № 40 (2281) газетінде және Қазақстан Республикасы нормативтік құқықтық актілерінің эталондық бақылау банкінде электрондық түрде 2017 жылғы 13 қазанда жарияланған).</w:t>
      </w:r>
    </w:p>
    <w:bookmarkEnd w:id="203"/>
    <w:bookmarkStart w:name="z214" w:id="204"/>
    <w:p>
      <w:pPr>
        <w:spacing w:after="0"/>
        <w:ind w:left="0"/>
        <w:jc w:val="both"/>
      </w:pPr>
      <w:r>
        <w:rPr>
          <w:rFonts w:ascii="Times New Roman"/>
          <w:b w:val="false"/>
          <w:i w:val="false"/>
          <w:color w:val="000000"/>
          <w:sz w:val="28"/>
        </w:rPr>
        <w:t xml:space="preserve">
      5. Сәтбаев қалалық мәслихатының 2018 жылғы 29 мамырдағы 29 сессиясының № 282 "Сәтбаев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4813 болып тіркелген, 2018 жылғы 15 маусымдағы "Шарайна" № 23 (2316) газетінде және Қазақстан Республикасы нормативтік құқықтық актілерінің эталондық бақылау банкінде электрондық түрде 2018 жылғы 19 маусымда жарияланған).</w:t>
      </w:r>
    </w:p>
    <w:bookmarkEnd w:id="204"/>
    <w:bookmarkStart w:name="z215" w:id="205"/>
    <w:p>
      <w:pPr>
        <w:spacing w:after="0"/>
        <w:ind w:left="0"/>
        <w:jc w:val="both"/>
      </w:pPr>
      <w:r>
        <w:rPr>
          <w:rFonts w:ascii="Times New Roman"/>
          <w:b w:val="false"/>
          <w:i w:val="false"/>
          <w:color w:val="000000"/>
          <w:sz w:val="28"/>
        </w:rPr>
        <w:t xml:space="preserve">
      6. Сәтбаев қалалық мәслихатының 2019 жылғы 3 шілдедегі 47 сессиясының № 418 "Сәтбаев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5408 болып тіркелген, 2019 жылғы 19 шілдедегі "Шарайна" № 28 (2373) газетінде және Қазақстан Республикасы нормативтік құқықтық актілерінің эталондық бақылау банкінде электрондық түрде 2019 жылғы 19 шілдеде жарияланған).</w:t>
      </w:r>
    </w:p>
    <w:bookmarkEnd w:id="205"/>
    <w:bookmarkStart w:name="z216" w:id="206"/>
    <w:p>
      <w:pPr>
        <w:spacing w:after="0"/>
        <w:ind w:left="0"/>
        <w:jc w:val="both"/>
      </w:pPr>
      <w:r>
        <w:rPr>
          <w:rFonts w:ascii="Times New Roman"/>
          <w:b w:val="false"/>
          <w:i w:val="false"/>
          <w:color w:val="000000"/>
          <w:sz w:val="28"/>
        </w:rPr>
        <w:t xml:space="preserve">
      7. Сәтбаев қалалық мәслихатының 2019 жылғы 3 желтоқсандағы 56 сессиясының № 468 "Сәтбаев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5567 болып тіркелген, Қазақстан Республикасы нормативтік құқықтық актілерінің эталондық бақылау банкінде электрондық түрде 2019 жылғы 10 желтоқсанда және 2019 жылғы жылғы 13 желтоқсандағы "Шарайна" № 49 (2394) газетінде жарияланған).</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