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4a9a" w14:textId="e9c4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қаласының әкімдігінің 2021 жылғы 22 ақпандағы № 17/01 қаулысы. Қарағанды облысының Әділет департаментінде 2021 жылғы 25 ақпанда № 6204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Қарағанды облысы Сәтбаев қаласының әкімдігінің 24.12.2021 </w:t>
      </w:r>
      <w:r>
        <w:rPr>
          <w:rFonts w:ascii="Times New Roman"/>
          <w:b w:val="false"/>
          <w:i w:val="false"/>
          <w:color w:val="ff0000"/>
          <w:sz w:val="28"/>
        </w:rPr>
        <w:t>№ 93/01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Сәтбаев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Сәтбаев қалалық сайлау комиссиясымен бірлесіп барлық кандидаттар үшін үгіттік баспа материалдарын орналастыру үшін орындар белгіленсін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Сәтбаев қаласының әкімдігінің 24.12.2021 </w:t>
      </w:r>
      <w:r>
        <w:rPr>
          <w:rFonts w:ascii="Times New Roman"/>
          <w:b w:val="false"/>
          <w:i w:val="false"/>
          <w:color w:val="000000"/>
          <w:sz w:val="28"/>
        </w:rPr>
        <w:t>№ 93/01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Сәтбаев қаласы әкімдігінің "Үгіттік баспа материалдарын орналастыру үшін орындарының және кандидаттардың сайлаушылармен кездесуі үшін үй-жайлардың тізімі туралы" 2016 жылғы 4 ақпандағы № 03/01 (нормативтік құқықтық актілерді мемлекеттік тіркеу тізілімінде № 3663 болып тіркелген, "Әділет" ақпараттық-құқықтық жүйесі 2016 жылғы 25 сәуірде, "Шарайна" газетінде 2016 жылғы 26 ақпандағы № 8 (2197)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Сәтбаев қаласы әкімінің орынбасары А.Қ. Төлендинаға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орындары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Ұлытау облысы Сәтбаев қаласының әкімдігінің 13.03.2023 </w:t>
      </w:r>
      <w:r>
        <w:rPr>
          <w:rFonts w:ascii="Times New Roman"/>
          <w:b w:val="false"/>
          <w:i w:val="false"/>
          <w:color w:val="ff0000"/>
          <w:sz w:val="28"/>
        </w:rPr>
        <w:t>№ 17/01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материалдарды орналастыру үшін орындар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қаласы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көшесі № 86, 90 үйлердің ортасында;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Балмағамбет Балқыбайұлы атындағы мешіттің төңірегінде, автобустық аялдаманың жанында;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5А үйдің жанында;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Қаныш Сәтбаев даңғылы, № 88 үйдің жанында;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Гурба көшесі, "Кеншілер даңқы" алаңы, автобустық аялдаманың жанында;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Наурыз көшесі, № 27 жалпы білім беретін мектептің төңірегінде, автобустық аялдаманың жанында;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Қаныш Сәтбаев даңғылы мен Жеңіс көшесінің қиылысында, автобустық аялдаманың жанында;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көшесі, Бауыржан Момышұлы атындағы мектеп-гимназиясының төңірегінде, автобустық аялдаманың жанында;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Ерден көшесі, № 199 үйдің жанында;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№ 85 үйдің төңірегінде, автобустық аялдаманың жанында;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қалалық емхананың төңірегінде, автобустық аялдаманың жанында;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Қаныш Сәтбаев даңғылы, № 158 үйдің төңірегінде, автобустық аялдаманың жанында.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