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443dd" w14:textId="9e443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қаласындағы салық салу объектілерінің орналасқан жерін ескеретін аймақтарға бөлу коэффициенттерін бекіту туралы</w:t>
      </w:r>
    </w:p>
    <w:p>
      <w:pPr>
        <w:spacing w:after="0"/>
        <w:ind w:left="0"/>
        <w:jc w:val="both"/>
      </w:pPr>
      <w:r>
        <w:rPr>
          <w:rFonts w:ascii="Times New Roman"/>
          <w:b w:val="false"/>
          <w:i w:val="false"/>
          <w:color w:val="000000"/>
          <w:sz w:val="28"/>
        </w:rPr>
        <w:t>Қарағанды облысы Сәтбаев қаласының әкімдігінің 2021 жылғы 14 желтоқсандағы № 90/01 қаулысы. Қазақстан Республикасының Әділет министрлігінде 2021 жылғы 15 желтоқсанда № 25812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Осы қаулы 01.01.2022 бастап қолданысқа енгізіледі.</w:t>
      </w:r>
    </w:p>
    <w:bookmarkStart w:name="z6" w:id="0"/>
    <w:p>
      <w:pPr>
        <w:spacing w:after="0"/>
        <w:ind w:left="0"/>
        <w:jc w:val="both"/>
      </w:pPr>
      <w:r>
        <w:rPr>
          <w:rFonts w:ascii="Times New Roman"/>
          <w:b w:val="false"/>
          <w:i w:val="false"/>
          <w:color w:val="000000"/>
          <w:sz w:val="28"/>
        </w:rPr>
        <w:t xml:space="preserve">
      Қазақстан Республикасының "Салық және бюджетке төленетін басқа да міндетті төлемдер туралы (Салық кодексі)" Кодексінің 529-бабының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сондай-ақ "Аймаққа бөлу коэффициентін есептеу әдістемесін бекіту туралы" Қазақстан Республикасы Ақпарат және коммуникация министрінің 2018 жылғы 12 қарашадағы № 475 </w:t>
      </w:r>
      <w:r>
        <w:rPr>
          <w:rFonts w:ascii="Times New Roman"/>
          <w:b w:val="false"/>
          <w:i w:val="false"/>
          <w:color w:val="000000"/>
          <w:sz w:val="28"/>
        </w:rPr>
        <w:t>бұйрығына</w:t>
      </w:r>
      <w:r>
        <w:rPr>
          <w:rFonts w:ascii="Times New Roman"/>
          <w:b w:val="false"/>
          <w:i w:val="false"/>
          <w:color w:val="000000"/>
          <w:sz w:val="28"/>
        </w:rPr>
        <w:t xml:space="preserve"> сәйкес, Сәтбаев қаласының әкімдігі ҚАУЛЫ ЕТЕДІ:</w:t>
      </w:r>
    </w:p>
    <w:bookmarkEnd w:id="0"/>
    <w:bookmarkStart w:name="z7"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Сәтбаев қаласындағы салық салу объектілерінің орналасқан жерін ескеретін аймақтарға бөлу коэффициенттері бекітілсін.</w:t>
      </w:r>
    </w:p>
    <w:bookmarkEnd w:id="1"/>
    <w:bookmarkStart w:name="z8" w:id="2"/>
    <w:p>
      <w:pPr>
        <w:spacing w:after="0"/>
        <w:ind w:left="0"/>
        <w:jc w:val="both"/>
      </w:pPr>
      <w:r>
        <w:rPr>
          <w:rFonts w:ascii="Times New Roman"/>
          <w:b w:val="false"/>
          <w:i w:val="false"/>
          <w:color w:val="000000"/>
          <w:sz w:val="28"/>
        </w:rPr>
        <w:t>
      2. "Сәтбаев қаласының әкімінің аппараты" мемлекеттік мекемесі:</w:t>
      </w:r>
    </w:p>
    <w:bookmarkEnd w:id="2"/>
    <w:bookmarkStart w:name="z9" w:id="3"/>
    <w:p>
      <w:pPr>
        <w:spacing w:after="0"/>
        <w:ind w:left="0"/>
        <w:jc w:val="both"/>
      </w:pPr>
      <w:r>
        <w:rPr>
          <w:rFonts w:ascii="Times New Roman"/>
          <w:b w:val="false"/>
          <w:i w:val="false"/>
          <w:color w:val="000000"/>
          <w:sz w:val="28"/>
        </w:rPr>
        <w:t>
      1) осы қаулыны Қазақстан Республикасының Әділет министрлігінде мемлекеттік тіркеуді;</w:t>
      </w:r>
    </w:p>
    <w:bookmarkEnd w:id="3"/>
    <w:bookmarkStart w:name="z10" w:id="4"/>
    <w:p>
      <w:pPr>
        <w:spacing w:after="0"/>
        <w:ind w:left="0"/>
        <w:jc w:val="both"/>
      </w:pPr>
      <w:r>
        <w:rPr>
          <w:rFonts w:ascii="Times New Roman"/>
          <w:b w:val="false"/>
          <w:i w:val="false"/>
          <w:color w:val="000000"/>
          <w:sz w:val="28"/>
        </w:rPr>
        <w:t>
      2) осы қаулыны Сәтбаев қаласы әкімдігінің интернет-ресурсында орналастыруды қамтамасыз етсін.</w:t>
      </w:r>
    </w:p>
    <w:bookmarkEnd w:id="4"/>
    <w:bookmarkStart w:name="z11" w:id="5"/>
    <w:p>
      <w:pPr>
        <w:spacing w:after="0"/>
        <w:ind w:left="0"/>
        <w:jc w:val="both"/>
      </w:pPr>
      <w:r>
        <w:rPr>
          <w:rFonts w:ascii="Times New Roman"/>
          <w:b w:val="false"/>
          <w:i w:val="false"/>
          <w:color w:val="000000"/>
          <w:sz w:val="28"/>
        </w:rPr>
        <w:t>
      3. Осы қаулының орындалуын бақылау қала әкімінің орынбасары Ш.М. Әубәкірге жүктелсін.</w:t>
      </w:r>
    </w:p>
    <w:bookmarkEnd w:id="5"/>
    <w:bookmarkStart w:name="z12" w:id="6"/>
    <w:p>
      <w:pPr>
        <w:spacing w:after="0"/>
        <w:ind w:left="0"/>
        <w:jc w:val="both"/>
      </w:pPr>
      <w:r>
        <w:rPr>
          <w:rFonts w:ascii="Times New Roman"/>
          <w:b w:val="false"/>
          <w:i w:val="false"/>
          <w:color w:val="000000"/>
          <w:sz w:val="28"/>
        </w:rPr>
        <w:t>
      4. Осы қаулы 2022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Сәтбаев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Идрисов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қаласы</w:t>
            </w:r>
            <w:r>
              <w:br/>
            </w:r>
            <w:r>
              <w:rPr>
                <w:rFonts w:ascii="Times New Roman"/>
                <w:b w:val="false"/>
                <w:i w:val="false"/>
                <w:color w:val="000000"/>
                <w:sz w:val="20"/>
              </w:rPr>
              <w:t>әкімдігінің</w:t>
            </w:r>
            <w:r>
              <w:br/>
            </w:r>
            <w:r>
              <w:rPr>
                <w:rFonts w:ascii="Times New Roman"/>
                <w:b w:val="false"/>
                <w:i w:val="false"/>
                <w:color w:val="000000"/>
                <w:sz w:val="20"/>
              </w:rPr>
              <w:t>2021 жылғы 14</w:t>
            </w:r>
            <w:r>
              <w:br/>
            </w:r>
            <w:r>
              <w:rPr>
                <w:rFonts w:ascii="Times New Roman"/>
                <w:b w:val="false"/>
                <w:i w:val="false"/>
                <w:color w:val="000000"/>
                <w:sz w:val="20"/>
              </w:rPr>
              <w:t>желтоқсандағы</w:t>
            </w:r>
            <w:r>
              <w:br/>
            </w:r>
            <w:r>
              <w:rPr>
                <w:rFonts w:ascii="Times New Roman"/>
                <w:b w:val="false"/>
                <w:i w:val="false"/>
                <w:color w:val="000000"/>
                <w:sz w:val="20"/>
              </w:rPr>
              <w:t>№ 90/01</w:t>
            </w:r>
            <w:r>
              <w:br/>
            </w:r>
            <w:r>
              <w:rPr>
                <w:rFonts w:ascii="Times New Roman"/>
                <w:b w:val="false"/>
                <w:i w:val="false"/>
                <w:color w:val="000000"/>
                <w:sz w:val="20"/>
              </w:rPr>
              <w:t>қаулысына қосымша</w:t>
            </w:r>
          </w:p>
        </w:tc>
      </w:tr>
    </w:tbl>
    <w:bookmarkStart w:name="z15" w:id="7"/>
    <w:p>
      <w:pPr>
        <w:spacing w:after="0"/>
        <w:ind w:left="0"/>
        <w:jc w:val="left"/>
      </w:pPr>
      <w:r>
        <w:rPr>
          <w:rFonts w:ascii="Times New Roman"/>
          <w:b/>
          <w:i w:val="false"/>
          <w:color w:val="000000"/>
        </w:rPr>
        <w:t xml:space="preserve"> Сәтбаев қаласындағы салық салу объектілерінің орналасқан жерін ескеретін аймақтарға бөлу коэффициенттері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351"/>
        <w:gridCol w:w="575"/>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қаласындағы салық салу объектілерінің орналасқан жері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коэффи циенті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xml:space="preserve">
1 шағын аудан </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Академик Қаныш Сәтбаев даңғылы 105, 105а, 105б, 105в, 107, 111, 111В, 113, 115, 117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Тәуелсіздік даңғылы 7, 9, 11, 13, 15, 15а, 17, 17а, 17б, 19, 21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Виктор Гурба көшесі 95а, 96, 98, 98/1, 100, 102, 104, 104а, 106, 106а, 106б үйлер;</w:t>
            </w:r>
          </w:p>
          <w:p>
            <w:pPr>
              <w:spacing w:after="20"/>
              <w:ind w:left="20"/>
              <w:jc w:val="both"/>
            </w:pPr>
            <w:r>
              <w:rPr>
                <w:rFonts w:ascii="Times New Roman"/>
                <w:b w:val="false"/>
                <w:i w:val="false"/>
                <w:color w:val="000000"/>
                <w:sz w:val="20"/>
              </w:rPr>
              <w:t>
Мәңгілік ел көшесі 10, 12, 12а, 14, 16, 16а, 16б, 18, 20, 20а, 20б, 22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9"/>
          <w:p>
            <w:pPr>
              <w:spacing w:after="20"/>
              <w:ind w:left="20"/>
              <w:jc w:val="both"/>
            </w:pPr>
            <w:r>
              <w:rPr>
                <w:rFonts w:ascii="Times New Roman"/>
                <w:b w:val="false"/>
                <w:i w:val="false"/>
                <w:color w:val="000000"/>
                <w:sz w:val="20"/>
              </w:rPr>
              <w:t xml:space="preserve">
2 шағын аудан </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Академик Қаныш Сәтбаев даңғылы 119, 121, 123, 125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Мәңгілік ел көшесі 3, 7, 9, 9а, 9б, 11/1, 13, 13а, 15, 17, 19, 21, 21а, 23, 25 үйлер; Ұлытау көшесі 96, 98, 100, 102, 104, 106 үйлер;</w:t>
            </w:r>
          </w:p>
          <w:p>
            <w:pPr>
              <w:spacing w:after="20"/>
              <w:ind w:left="20"/>
              <w:jc w:val="both"/>
            </w:pPr>
            <w:r>
              <w:rPr>
                <w:rFonts w:ascii="Times New Roman"/>
                <w:b w:val="false"/>
                <w:i w:val="false"/>
                <w:color w:val="000000"/>
                <w:sz w:val="20"/>
              </w:rPr>
              <w:t>
Абай Құнанбаев көшесі 2, 4, 6, 8, 10, 12, 14, 16, 18, 22, 24, 26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0"/>
          <w:p>
            <w:pPr>
              <w:spacing w:after="20"/>
              <w:ind w:left="20"/>
              <w:jc w:val="both"/>
            </w:pPr>
            <w:r>
              <w:rPr>
                <w:rFonts w:ascii="Times New Roman"/>
                <w:b w:val="false"/>
                <w:i w:val="false"/>
                <w:color w:val="000000"/>
                <w:sz w:val="20"/>
              </w:rPr>
              <w:t>
3 шағын аудан</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Ерден көшесі 197, 199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Академик Қаныш Сәтбаев даңғылы 88, 90, 92, 94, 96, 98, 100, 102, 102а, 104, 110, 112, 114, 114б, 116 үйлер;</w:t>
            </w:r>
          </w:p>
          <w:p>
            <w:pPr>
              <w:spacing w:after="20"/>
              <w:ind w:left="20"/>
              <w:jc w:val="both"/>
            </w:pPr>
            <w:r>
              <w:rPr>
                <w:rFonts w:ascii="Times New Roman"/>
                <w:b w:val="false"/>
                <w:i w:val="false"/>
                <w:color w:val="000000"/>
                <w:sz w:val="20"/>
              </w:rPr>
              <w:t>
Абай Құнанбаев көшесі 28а, 30, 30а, 32, 32а, 38, 42, 44, 44а, 46, 46а, 46б, 48, 50, 50/2, 50а, 50б, 52, 52а, 54, 56, 58, 60, 62, 62б, 64, 66, 67а, 68, 68/1, 72, 74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1"/>
          <w:p>
            <w:pPr>
              <w:spacing w:after="20"/>
              <w:ind w:left="20"/>
              <w:jc w:val="both"/>
            </w:pPr>
            <w:r>
              <w:rPr>
                <w:rFonts w:ascii="Times New Roman"/>
                <w:b w:val="false"/>
                <w:i w:val="false"/>
                <w:color w:val="000000"/>
                <w:sz w:val="20"/>
              </w:rPr>
              <w:t>
4 шағын аудан</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Ерден көшесі 109а, 173, 175, 177, 179, 181, 183, 185, 187, 189, 191, 193, 195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Тәуелсіздік даңғылы 25, 27, 31, 31а, 33, 35, 35а, 37, 41, 43, 45, 47, 49, 51, 53, 55, 57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Академик Қаныш Сәтбаев даңғылы 110, 112, 114, 116 үйлер;</w:t>
            </w:r>
          </w:p>
          <w:p>
            <w:pPr>
              <w:spacing w:after="20"/>
              <w:ind w:left="20"/>
              <w:jc w:val="both"/>
            </w:pPr>
            <w:r>
              <w:rPr>
                <w:rFonts w:ascii="Times New Roman"/>
                <w:b w:val="false"/>
                <w:i w:val="false"/>
                <w:color w:val="000000"/>
                <w:sz w:val="20"/>
              </w:rPr>
              <w:t>
Абай Құнанбаев көшесі 30, 32, 42, 44, 46, 48, 50, 52, 54, 56, 58, 60, 62, 64, 66, 68, 72, 74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2"/>
          <w:p>
            <w:pPr>
              <w:spacing w:after="20"/>
              <w:ind w:left="20"/>
              <w:jc w:val="both"/>
            </w:pPr>
            <w:r>
              <w:rPr>
                <w:rFonts w:ascii="Times New Roman"/>
                <w:b w:val="false"/>
                <w:i w:val="false"/>
                <w:color w:val="000000"/>
                <w:sz w:val="20"/>
              </w:rPr>
              <w:t xml:space="preserve">
5 шағын аудан </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Ерден көшесі 137, 139, 141, 143, 145, 145а, 147, 147а, 149, 151, 153, 155, 157, 159, 161, 161б, 163, 165, 167, 169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Әубәкір Құсайынов көшесі 31, 33, 33а, 35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Наурыз көшесі 140, 142, 144, 146, 146/1, 148, 150, 152, 154 үйлер;</w:t>
            </w:r>
          </w:p>
          <w:p>
            <w:pPr>
              <w:spacing w:after="20"/>
              <w:ind w:left="20"/>
              <w:jc w:val="both"/>
            </w:pPr>
            <w:r>
              <w:rPr>
                <w:rFonts w:ascii="Times New Roman"/>
                <w:b w:val="false"/>
                <w:i w:val="false"/>
                <w:color w:val="000000"/>
                <w:sz w:val="20"/>
              </w:rPr>
              <w:t>
Тәуелсіздік даңғылы 32, 32а, 34, 36, 38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3"/>
          <w:p>
            <w:pPr>
              <w:spacing w:after="20"/>
              <w:ind w:left="20"/>
              <w:jc w:val="both"/>
            </w:pPr>
            <w:r>
              <w:rPr>
                <w:rFonts w:ascii="Times New Roman"/>
                <w:b w:val="false"/>
                <w:i w:val="false"/>
                <w:color w:val="000000"/>
                <w:sz w:val="20"/>
              </w:rPr>
              <w:t xml:space="preserve">
"Нұрлы Мекен" шағын ауданы </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Абай Құнанбаев көшесі 5а/1, 5а/2, 5а/3, 5/4, 5/5, 5/6, 7/1, 7/2, 7/3, 9/1, 9/2, 9/3, 11/1, 11/2, 11/3, 13/1, 13/2, 13/3, 13/4, 15/1, 15/2, 15/3, 17/1, 17/2, 17/3 үйлер;</w:t>
            </w:r>
          </w:p>
          <w:p>
            <w:pPr>
              <w:spacing w:after="20"/>
              <w:ind w:left="20"/>
              <w:jc w:val="both"/>
            </w:pPr>
            <w:r>
              <w:rPr>
                <w:rFonts w:ascii="Times New Roman"/>
                <w:b w:val="false"/>
                <w:i w:val="false"/>
                <w:color w:val="000000"/>
                <w:sz w:val="20"/>
              </w:rPr>
              <w:t>
Академик Қаныш Сәтбаев даңғылы 143/1, 143/2, 143/3, 143/4, 143/5, 145/1, 145/2, 145/3, 145/4, 145/5, 147/1, 147/2, 147/3, 147/4, 147/5, 149/1, 149/2, 149/3, 151/1, 151/2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4"/>
          <w:p>
            <w:pPr>
              <w:spacing w:after="20"/>
              <w:ind w:left="20"/>
              <w:jc w:val="both"/>
            </w:pPr>
            <w:r>
              <w:rPr>
                <w:rFonts w:ascii="Times New Roman"/>
                <w:b w:val="false"/>
                <w:i w:val="false"/>
                <w:color w:val="000000"/>
                <w:sz w:val="20"/>
              </w:rPr>
              <w:t xml:space="preserve">
7 шағын аудан </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Академик Қаныш Сәтбаев даңғылы 140, 142, 144, 146, 148, 150, 154, 156, 158, 160, 162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Абай Құнанбаев көшесі 29, 31, 35, 37, 39, 41, 43, 45, 47, 51, 55, 57, 59, 61, 63, 65, 67, 75, 77, 79, 81, 83, 85, 87, 89, 95, 99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Ерден көшесі 207, 209, 211, 213, 215, 221, 223, 225, 227, 229, 233 үйлер;</w:t>
            </w:r>
          </w:p>
          <w:p>
            <w:pPr>
              <w:spacing w:after="20"/>
              <w:ind w:left="20"/>
              <w:jc w:val="both"/>
            </w:pPr>
            <w:r>
              <w:rPr>
                <w:rFonts w:ascii="Times New Roman"/>
                <w:b w:val="false"/>
                <w:i w:val="false"/>
                <w:color w:val="000000"/>
                <w:sz w:val="20"/>
              </w:rPr>
              <w:t xml:space="preserve">
Павел Шаталюк көшесі 16, 16/2, 18, 18а, 20, 22, 24, 26, 30, 32, 34, 36, 38, 38а, 42, 44, 46, 46б, 48, 50, 52 үйлер.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5"/>
          <w:p>
            <w:pPr>
              <w:spacing w:after="20"/>
              <w:ind w:left="20"/>
              <w:jc w:val="both"/>
            </w:pPr>
            <w:r>
              <w:rPr>
                <w:rFonts w:ascii="Times New Roman"/>
                <w:b w:val="false"/>
                <w:i w:val="false"/>
                <w:color w:val="000000"/>
                <w:sz w:val="20"/>
              </w:rPr>
              <w:t>
"Байқоңыс" шағын ауданы</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Тәуелсіздік даңғылы 75, 77, 79, 81, 83, 85, 87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Төлек батыр көшесі 1, 2, 3, 4, 5, 6, 7, 8, 9, 10, 11, 12, 13, 14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Жамбыл көшесі 1, 2, 3, 4, 5, 6, 7, 8, 10, 12, 14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Александр Затаевич көшесі 1, 2, 3, 4, 5, 6, 7, 8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Жұмабек Тәшенов көшесі 1, 2, 3, 4, 5, 6, 7, 8, 9, 11, 13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Едіге батыр көшесі 2, 4, 6, 8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Кетбұға көшесі 1, 2, 3, 4, 5, 6, 7, 8, 9, 11, 13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Абай Құнанбаев көшесі 90, 92, 94, 96, 98, 100, 102, 115, 117, 119, 121, 123, 125, 127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Арғанат көшесі 1, 2, 3, 4, 5, 6, 7, 8, 9, 10, 11, 12, 13, 14 үйлер; </w:t>
            </w:r>
          </w:p>
          <w:p>
            <w:pPr>
              <w:spacing w:after="20"/>
              <w:ind w:left="20"/>
              <w:jc w:val="both"/>
            </w:pPr>
            <w:r>
              <w:rPr>
                <w:rFonts w:ascii="Times New Roman"/>
                <w:b w:val="false"/>
                <w:i w:val="false"/>
                <w:color w:val="000000"/>
                <w:sz w:val="20"/>
              </w:rPr>
              <w:t>
Кейкі батыр көшесі 1, 2, 3, 4, 5, 6, 7, 8, 9, 10, 11, 12, 14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6"/>
          <w:p>
            <w:pPr>
              <w:spacing w:after="20"/>
              <w:ind w:left="20"/>
              <w:jc w:val="both"/>
            </w:pPr>
            <w:r>
              <w:rPr>
                <w:rFonts w:ascii="Times New Roman"/>
                <w:b w:val="false"/>
                <w:i w:val="false"/>
                <w:color w:val="000000"/>
                <w:sz w:val="20"/>
              </w:rPr>
              <w:t xml:space="preserve">
5 орам </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Ұлытау көшесі 84, 84а, 86, 88, 90, 92, 94 үйлер;</w:t>
            </w:r>
          </w:p>
          <w:p>
            <w:pPr>
              <w:spacing w:after="20"/>
              <w:ind w:left="20"/>
              <w:jc w:val="both"/>
            </w:pPr>
            <w:r>
              <w:rPr>
                <w:rFonts w:ascii="Times New Roman"/>
                <w:b w:val="false"/>
                <w:i w:val="false"/>
                <w:color w:val="000000"/>
                <w:sz w:val="20"/>
              </w:rPr>
              <w:t>
Тәуелсіздік даңғылы 1, 1а, 3, 3а, 5, 5а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7"/>
          <w:p>
            <w:pPr>
              <w:spacing w:after="20"/>
              <w:ind w:left="20"/>
              <w:jc w:val="both"/>
            </w:pPr>
            <w:r>
              <w:rPr>
                <w:rFonts w:ascii="Times New Roman"/>
                <w:b w:val="false"/>
                <w:i w:val="false"/>
                <w:color w:val="000000"/>
                <w:sz w:val="20"/>
              </w:rPr>
              <w:t xml:space="preserve">
7 орам </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Ұлытау көшесі 66, 68, 70, 72, 74, 76, 78, 80, 82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Тәуелсіздік даңғылы 4, 6, 8, 10, 12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Виктор Гурба көшесі 77, 79, 81, 83, 85, 87, 89, 91, 93 үйлер; </w:t>
            </w:r>
          </w:p>
          <w:p>
            <w:pPr>
              <w:spacing w:after="20"/>
              <w:ind w:left="20"/>
              <w:jc w:val="both"/>
            </w:pPr>
            <w:r>
              <w:rPr>
                <w:rFonts w:ascii="Times New Roman"/>
                <w:b w:val="false"/>
                <w:i w:val="false"/>
                <w:color w:val="000000"/>
                <w:sz w:val="20"/>
              </w:rPr>
              <w:t>
Әубәкір Құсайынов көшесі 5 үй.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8"/>
          <w:p>
            <w:pPr>
              <w:spacing w:after="20"/>
              <w:ind w:left="20"/>
              <w:jc w:val="both"/>
            </w:pPr>
            <w:r>
              <w:rPr>
                <w:rFonts w:ascii="Times New Roman"/>
                <w:b w:val="false"/>
                <w:i w:val="false"/>
                <w:color w:val="000000"/>
                <w:sz w:val="20"/>
              </w:rPr>
              <w:t>
8 орам</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Ұлытау көшесі 44, 46, 48, 50а, 52, 54, 56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Ғани Мұратбаев көшесі 4, 6, 8, 10а, 10б, 12, 14, 16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Виктор Гурба 51, 53, 55, 59, 61, 63, 65 үйлер; </w:t>
            </w:r>
          </w:p>
          <w:p>
            <w:pPr>
              <w:spacing w:after="20"/>
              <w:ind w:left="20"/>
              <w:jc w:val="both"/>
            </w:pPr>
            <w:r>
              <w:rPr>
                <w:rFonts w:ascii="Times New Roman"/>
                <w:b w:val="false"/>
                <w:i w:val="false"/>
                <w:color w:val="000000"/>
                <w:sz w:val="20"/>
              </w:rPr>
              <w:t>
Шәкәрім көшесі 3, 5, 9, 11, 13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19"/>
          <w:p>
            <w:pPr>
              <w:spacing w:after="20"/>
              <w:ind w:left="20"/>
              <w:jc w:val="both"/>
            </w:pPr>
            <w:r>
              <w:rPr>
                <w:rFonts w:ascii="Times New Roman"/>
                <w:b w:val="false"/>
                <w:i w:val="false"/>
                <w:color w:val="000000"/>
                <w:sz w:val="20"/>
              </w:rPr>
              <w:t>
9 орам</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Шәкәрім көшесі 4, 6, 8, 10, 12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Виктор Гурба көшесі 33, 35, 37, 39, 41, 43, 45, 47, 49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Бабыр би көшесі 3 үй;</w:t>
            </w:r>
          </w:p>
          <w:p>
            <w:pPr>
              <w:spacing w:after="20"/>
              <w:ind w:left="20"/>
              <w:jc w:val="both"/>
            </w:pPr>
            <w:r>
              <w:rPr>
                <w:rFonts w:ascii="Times New Roman"/>
                <w:b w:val="false"/>
                <w:i w:val="false"/>
                <w:color w:val="000000"/>
                <w:sz w:val="20"/>
              </w:rPr>
              <w:t>
Ұлытау көшесі 30, 32, 34, 38, 40, 42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0"/>
          <w:p>
            <w:pPr>
              <w:spacing w:after="20"/>
              <w:ind w:left="20"/>
              <w:jc w:val="both"/>
            </w:pPr>
            <w:r>
              <w:rPr>
                <w:rFonts w:ascii="Times New Roman"/>
                <w:b w:val="false"/>
                <w:i w:val="false"/>
                <w:color w:val="000000"/>
                <w:sz w:val="20"/>
              </w:rPr>
              <w:t xml:space="preserve">
10 орам </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Ұлытау көшесі 16, 18, 20, 22, 24, 26, 28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Бабыр би көшесі 4, 6, 6а, 6б, 8, 12, 14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Виктор Гурба көшесі 15, 17, 19, 21, 23, 25, 27, 29, 31 үйлер;</w:t>
            </w:r>
          </w:p>
          <w:p>
            <w:pPr>
              <w:spacing w:after="20"/>
              <w:ind w:left="20"/>
              <w:jc w:val="both"/>
            </w:pPr>
            <w:r>
              <w:rPr>
                <w:rFonts w:ascii="Times New Roman"/>
                <w:b w:val="false"/>
                <w:i w:val="false"/>
                <w:color w:val="000000"/>
                <w:sz w:val="20"/>
              </w:rPr>
              <w:t>
Болман көшесі 3, 7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21"/>
          <w:p>
            <w:pPr>
              <w:spacing w:after="20"/>
              <w:ind w:left="20"/>
              <w:jc w:val="both"/>
            </w:pPr>
            <w:r>
              <w:rPr>
                <w:rFonts w:ascii="Times New Roman"/>
                <w:b w:val="false"/>
                <w:i w:val="false"/>
                <w:color w:val="000000"/>
                <w:sz w:val="20"/>
              </w:rPr>
              <w:t>
11 орам</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Ұлытау көшесі 2, 4, 6, 8, 10, 12, 14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Болман көшесі 4, 6, 8, 12, 14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Виктор Гурба көшесі 1, 3, 5, 9, 11, 13 үйлер; </w:t>
            </w:r>
          </w:p>
          <w:p>
            <w:pPr>
              <w:spacing w:after="20"/>
              <w:ind w:left="20"/>
              <w:jc w:val="both"/>
            </w:pPr>
            <w:r>
              <w:rPr>
                <w:rFonts w:ascii="Times New Roman"/>
                <w:b w:val="false"/>
                <w:i w:val="false"/>
                <w:color w:val="000000"/>
                <w:sz w:val="20"/>
              </w:rPr>
              <w:t>
Тайжан Қалмағамбетов көшесі 4, 12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22"/>
          <w:p>
            <w:pPr>
              <w:spacing w:after="20"/>
              <w:ind w:left="20"/>
              <w:jc w:val="both"/>
            </w:pPr>
            <w:r>
              <w:rPr>
                <w:rFonts w:ascii="Times New Roman"/>
                <w:b w:val="false"/>
                <w:i w:val="false"/>
                <w:color w:val="000000"/>
                <w:sz w:val="20"/>
              </w:rPr>
              <w:t>
12 орам</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Ұлытау көшесі 62, 64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Пушкин көшесі 1 үй; </w:t>
            </w:r>
          </w:p>
          <w:p>
            <w:pPr>
              <w:spacing w:after="20"/>
              <w:ind w:left="20"/>
              <w:jc w:val="both"/>
            </w:pPr>
            <w:r>
              <w:rPr>
                <w:rFonts w:ascii="Times New Roman"/>
                <w:b w:val="false"/>
                <w:i w:val="false"/>
                <w:color w:val="000000"/>
                <w:sz w:val="20"/>
              </w:rPr>
              <w:t>
</w:t>
            </w:r>
            <w:r>
              <w:rPr>
                <w:rFonts w:ascii="Times New Roman"/>
                <w:b w:val="false"/>
                <w:i w:val="false"/>
                <w:color w:val="000000"/>
                <w:sz w:val="20"/>
              </w:rPr>
              <w:t>Жандосов көшесі 7 үй;</w:t>
            </w:r>
          </w:p>
          <w:p>
            <w:pPr>
              <w:spacing w:after="20"/>
              <w:ind w:left="20"/>
              <w:jc w:val="both"/>
            </w:pPr>
            <w:r>
              <w:rPr>
                <w:rFonts w:ascii="Times New Roman"/>
                <w:b w:val="false"/>
                <w:i w:val="false"/>
                <w:color w:val="000000"/>
                <w:sz w:val="20"/>
              </w:rPr>
              <w:t>
Виктор Гурба көшесі 73, 75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23"/>
          <w:p>
            <w:pPr>
              <w:spacing w:after="20"/>
              <w:ind w:left="20"/>
              <w:jc w:val="both"/>
            </w:pPr>
            <w:r>
              <w:rPr>
                <w:rFonts w:ascii="Times New Roman"/>
                <w:b w:val="false"/>
                <w:i w:val="false"/>
                <w:color w:val="000000"/>
                <w:sz w:val="20"/>
              </w:rPr>
              <w:t>
13 орам</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Академик Қаныш Сәтбаев даңғылы 2, 6, 8, 10, 12, 14, 16, 18, 20, 22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Садық Асатов көшесі 4 үй; </w:t>
            </w:r>
          </w:p>
          <w:p>
            <w:pPr>
              <w:spacing w:after="20"/>
              <w:ind w:left="20"/>
              <w:jc w:val="both"/>
            </w:pPr>
            <w:r>
              <w:rPr>
                <w:rFonts w:ascii="Times New Roman"/>
                <w:b w:val="false"/>
                <w:i w:val="false"/>
                <w:color w:val="000000"/>
                <w:sz w:val="20"/>
              </w:rPr>
              <w:t>
Наурыз көшесі 3а, 3в, 3г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24"/>
          <w:p>
            <w:pPr>
              <w:spacing w:after="20"/>
              <w:ind w:left="20"/>
              <w:jc w:val="both"/>
            </w:pPr>
            <w:r>
              <w:rPr>
                <w:rFonts w:ascii="Times New Roman"/>
                <w:b w:val="false"/>
                <w:i w:val="false"/>
                <w:color w:val="000000"/>
                <w:sz w:val="20"/>
              </w:rPr>
              <w:t xml:space="preserve">
14 орам </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Академик Қаныш Сәтбаев даңғылы 24, 26, 28, 30, 30а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Садық Асатов көшесі 3в үй; </w:t>
            </w:r>
          </w:p>
          <w:p>
            <w:pPr>
              <w:spacing w:after="20"/>
              <w:ind w:left="20"/>
              <w:jc w:val="both"/>
            </w:pPr>
            <w:r>
              <w:rPr>
                <w:rFonts w:ascii="Times New Roman"/>
                <w:b w:val="false"/>
                <w:i w:val="false"/>
                <w:color w:val="000000"/>
                <w:sz w:val="20"/>
              </w:rPr>
              <w:t>
Ғайни Мұратбаев көшесі 34а, 36, 38, 40, 42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25"/>
          <w:p>
            <w:pPr>
              <w:spacing w:after="20"/>
              <w:ind w:left="20"/>
              <w:jc w:val="both"/>
            </w:pPr>
            <w:r>
              <w:rPr>
                <w:rFonts w:ascii="Times New Roman"/>
                <w:b w:val="false"/>
                <w:i w:val="false"/>
                <w:color w:val="000000"/>
                <w:sz w:val="20"/>
              </w:rPr>
              <w:t>
15 А орам</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Виктор Гурба көшесі 78, 80, 82, 84, 88, 90, 92, 94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Әубәкір Құсайынов көшесі 12, 14, 14а, 16, 18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Мұхит Бөпежанов көшесі 1, 3, 5, 7, 9, 11, 13, 15 үйлер;</w:t>
            </w:r>
          </w:p>
          <w:p>
            <w:pPr>
              <w:spacing w:after="20"/>
              <w:ind w:left="20"/>
              <w:jc w:val="both"/>
            </w:pPr>
            <w:r>
              <w:rPr>
                <w:rFonts w:ascii="Times New Roman"/>
                <w:b w:val="false"/>
                <w:i w:val="false"/>
                <w:color w:val="000000"/>
                <w:sz w:val="20"/>
              </w:rPr>
              <w:t>
Жеңіс көшесі 3, 3б, 3в, 3г, 5, 7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26"/>
          <w:p>
            <w:pPr>
              <w:spacing w:after="20"/>
              <w:ind w:left="20"/>
              <w:jc w:val="both"/>
            </w:pPr>
            <w:r>
              <w:rPr>
                <w:rFonts w:ascii="Times New Roman"/>
                <w:b w:val="false"/>
                <w:i w:val="false"/>
                <w:color w:val="000000"/>
                <w:sz w:val="20"/>
              </w:rPr>
              <w:t>
15 В орам</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Виктор Гурба көшесі 66, 68, 72, 74, 76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Байқоңыров көшесі 4, 6, 8, 12, 14, 16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Академик Қаныш Сәтбаев даңғылы 65, 67, 69, 71, 73, 75, 77 үйлер;</w:t>
            </w:r>
          </w:p>
          <w:p>
            <w:pPr>
              <w:spacing w:after="20"/>
              <w:ind w:left="20"/>
              <w:jc w:val="both"/>
            </w:pPr>
            <w:r>
              <w:rPr>
                <w:rFonts w:ascii="Times New Roman"/>
                <w:b w:val="false"/>
                <w:i w:val="false"/>
                <w:color w:val="000000"/>
                <w:sz w:val="20"/>
              </w:rPr>
              <w:t>
Ғани Мұратбаев көшесі 13, 17, 21, 25 үйлер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27"/>
          <w:p>
            <w:pPr>
              <w:spacing w:after="20"/>
              <w:ind w:left="20"/>
              <w:jc w:val="both"/>
            </w:pPr>
            <w:r>
              <w:rPr>
                <w:rFonts w:ascii="Times New Roman"/>
                <w:b w:val="false"/>
                <w:i w:val="false"/>
                <w:color w:val="000000"/>
                <w:sz w:val="20"/>
              </w:rPr>
              <w:t>
16 орам</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Виктор Гурба көшесі 34, 36, 38, 42, 44, 46, 48, 50, 52, 58, 60, 62, 64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Ғани Мұратбаев көшесі 22, 24, 26, 30, 32, 34 үйлер;</w:t>
            </w:r>
          </w:p>
          <w:p>
            <w:pPr>
              <w:spacing w:after="20"/>
              <w:ind w:left="20"/>
              <w:jc w:val="both"/>
            </w:pPr>
            <w:r>
              <w:rPr>
                <w:rFonts w:ascii="Times New Roman"/>
                <w:b w:val="false"/>
                <w:i w:val="false"/>
                <w:color w:val="000000"/>
                <w:sz w:val="20"/>
              </w:rPr>
              <w:t>
Академик Қаныш Сәтбаев даңғылы 35, 37, 39, 41, 43, 45, 47, 49, 51, 53, 55, 57, 59, 61, 63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28"/>
          <w:p>
            <w:pPr>
              <w:spacing w:after="20"/>
              <w:ind w:left="20"/>
              <w:jc w:val="both"/>
            </w:pPr>
            <w:r>
              <w:rPr>
                <w:rFonts w:ascii="Times New Roman"/>
                <w:b w:val="false"/>
                <w:i w:val="false"/>
                <w:color w:val="000000"/>
                <w:sz w:val="20"/>
              </w:rPr>
              <w:t xml:space="preserve">
17 орам </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Жастар көшесі 8, 10, 12, 14 үйлер; </w:t>
            </w:r>
          </w:p>
          <w:p>
            <w:pPr>
              <w:spacing w:after="20"/>
              <w:ind w:left="20"/>
              <w:jc w:val="both"/>
            </w:pPr>
            <w:r>
              <w:rPr>
                <w:rFonts w:ascii="Times New Roman"/>
                <w:b w:val="false"/>
                <w:i w:val="false"/>
                <w:color w:val="000000"/>
                <w:sz w:val="20"/>
              </w:rPr>
              <w:t>
Наурыз көшесі 1, 1/1, 1/2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29"/>
          <w:p>
            <w:pPr>
              <w:spacing w:after="20"/>
              <w:ind w:left="20"/>
              <w:jc w:val="both"/>
            </w:pPr>
            <w:r>
              <w:rPr>
                <w:rFonts w:ascii="Times New Roman"/>
                <w:b w:val="false"/>
                <w:i w:val="false"/>
                <w:color w:val="000000"/>
                <w:sz w:val="20"/>
              </w:rPr>
              <w:t>
18 орам</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Наурыз көшесі 4, 6, 8, 12, 14, 16, 18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Академик Қаныш Сәтбаев даңғылы 3, 5, 7, 9, 11, 13, 15, 17, 19, 21, 23, 25, 27, 29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Тайжан Қалмағамбетов көшесі 20 үй; </w:t>
            </w:r>
          </w:p>
          <w:p>
            <w:pPr>
              <w:spacing w:after="20"/>
              <w:ind w:left="20"/>
              <w:jc w:val="both"/>
            </w:pPr>
            <w:r>
              <w:rPr>
                <w:rFonts w:ascii="Times New Roman"/>
                <w:b w:val="false"/>
                <w:i w:val="false"/>
                <w:color w:val="000000"/>
                <w:sz w:val="20"/>
              </w:rPr>
              <w:t>
Виктор Гурба көшесі 4, 6, 8, 10, 12, 14, 16, 18, 20, 24, 26, 28, 30, 32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30"/>
          <w:p>
            <w:pPr>
              <w:spacing w:after="20"/>
              <w:ind w:left="20"/>
              <w:jc w:val="both"/>
            </w:pPr>
            <w:r>
              <w:rPr>
                <w:rFonts w:ascii="Times New Roman"/>
                <w:b w:val="false"/>
                <w:i w:val="false"/>
                <w:color w:val="000000"/>
                <w:sz w:val="20"/>
              </w:rPr>
              <w:t xml:space="preserve">
19 орам </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Академик Қаныш Сәтбаев даңғылы 34, 36, 38, 40, 42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Байқоңыров көшесі 24 үй;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Ғани Мұратбаев көшесі 31, 33, 35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Виктор Курьятов көшесі 2, 3, 3/2, 4, 5, 6, 7, 8, 9, 10, 11, 12 үйлер; </w:t>
            </w:r>
          </w:p>
          <w:p>
            <w:pPr>
              <w:spacing w:after="20"/>
              <w:ind w:left="20"/>
              <w:jc w:val="both"/>
            </w:pPr>
            <w:r>
              <w:rPr>
                <w:rFonts w:ascii="Times New Roman"/>
                <w:b w:val="false"/>
                <w:i w:val="false"/>
                <w:color w:val="000000"/>
                <w:sz w:val="20"/>
              </w:rPr>
              <w:t>
Наурыз көшесі 7а, 9, 11, 13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31"/>
          <w:p>
            <w:pPr>
              <w:spacing w:after="20"/>
              <w:ind w:left="20"/>
              <w:jc w:val="both"/>
            </w:pPr>
            <w:r>
              <w:rPr>
                <w:rFonts w:ascii="Times New Roman"/>
                <w:b w:val="false"/>
                <w:i w:val="false"/>
                <w:color w:val="000000"/>
                <w:sz w:val="20"/>
              </w:rPr>
              <w:t xml:space="preserve">
20 орам </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Байқоңыров көшесі 3, 9, 11, 17, 19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Академик Қаныш Сәтбаев даңғылы 44, 46, 48, 50, 52, 54, 56, 58, 60, 62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Жеңіс көшесі 4, 6, 10, 12, 14, 16, 18, 20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Мәншүк Мәметова көшесі 1, 2, 3, 4, 5, 6, 7, 8, 9, 10, 11, 12, 13, 14, 16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Халифа Алтай көшесі 1, 2, 3, 4, 5, 6, 7, 8, 9, 10 үйлер;</w:t>
            </w:r>
          </w:p>
          <w:p>
            <w:pPr>
              <w:spacing w:after="20"/>
              <w:ind w:left="20"/>
              <w:jc w:val="both"/>
            </w:pPr>
            <w:r>
              <w:rPr>
                <w:rFonts w:ascii="Times New Roman"/>
                <w:b w:val="false"/>
                <w:i w:val="false"/>
                <w:color w:val="000000"/>
                <w:sz w:val="20"/>
              </w:rPr>
              <w:t>
Виктор Курьятов көшесі 13, 14, 15, 16, 17, 18, 19, 20, 21, 22, 23, 24, 25, 26 үйлер; Наурыз көшесі 19, 21, 23, 25, 27, 29, 31, 33, 35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32"/>
          <w:p>
            <w:pPr>
              <w:spacing w:after="20"/>
              <w:ind w:left="20"/>
              <w:jc w:val="both"/>
            </w:pPr>
            <w:r>
              <w:rPr>
                <w:rFonts w:ascii="Times New Roman"/>
                <w:b w:val="false"/>
                <w:i w:val="false"/>
                <w:color w:val="000000"/>
                <w:sz w:val="20"/>
              </w:rPr>
              <w:t xml:space="preserve">
21 орам </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Академик Қаныш Сәтбаев даңғылы 70, 72, 74, 76, 78, 80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Жеңіс көшесі 13а, 13/1, 15, 15/2, 17а, 17б, 19, 19/1, 21, 21/2, 21/3, 23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Наурыз көшесі 41, 43, 51, 53 үйлер; </w:t>
            </w:r>
          </w:p>
          <w:p>
            <w:pPr>
              <w:spacing w:after="20"/>
              <w:ind w:left="20"/>
              <w:jc w:val="both"/>
            </w:pPr>
            <w:r>
              <w:rPr>
                <w:rFonts w:ascii="Times New Roman"/>
                <w:b w:val="false"/>
                <w:i w:val="false"/>
                <w:color w:val="000000"/>
                <w:sz w:val="20"/>
              </w:rPr>
              <w:t>
Әубәкір Құсайынов көшесі 36, 36/1, 36/2, 36/3, 38/1, 40/1, 40/2, 44а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33"/>
          <w:p>
            <w:pPr>
              <w:spacing w:after="20"/>
              <w:ind w:left="20"/>
              <w:jc w:val="both"/>
            </w:pPr>
            <w:r>
              <w:rPr>
                <w:rFonts w:ascii="Times New Roman"/>
                <w:b w:val="false"/>
                <w:i w:val="false"/>
                <w:color w:val="000000"/>
                <w:sz w:val="20"/>
              </w:rPr>
              <w:t>
22 орам</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Мұхит Бөпежанов көшесі 2, 4, 6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Әубәкір Құсайынов көшесі 22, 24, 26, 28, 30, 32, 34 үйлер;</w:t>
            </w:r>
          </w:p>
          <w:p>
            <w:pPr>
              <w:spacing w:after="20"/>
              <w:ind w:left="20"/>
              <w:jc w:val="both"/>
            </w:pPr>
            <w:r>
              <w:rPr>
                <w:rFonts w:ascii="Times New Roman"/>
                <w:b w:val="false"/>
                <w:i w:val="false"/>
                <w:color w:val="000000"/>
                <w:sz w:val="20"/>
              </w:rPr>
              <w:t>
Академик Қаныш Сәтбаев даңғылы 79, 81, 83, 85, 87, 89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34"/>
          <w:p>
            <w:pPr>
              <w:spacing w:after="20"/>
              <w:ind w:left="20"/>
              <w:jc w:val="both"/>
            </w:pPr>
            <w:r>
              <w:rPr>
                <w:rFonts w:ascii="Times New Roman"/>
                <w:b w:val="false"/>
                <w:i w:val="false"/>
                <w:color w:val="000000"/>
                <w:sz w:val="20"/>
              </w:rPr>
              <w:t>
23 орам</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Әубәкір Құсайынов 21, 23, 25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Мұхит Бөпежанов 8, 10, 12, 16, 18, 20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Тәуелсіздік даңғылы 16, 18, 22, 24 үйлер;</w:t>
            </w:r>
          </w:p>
          <w:p>
            <w:pPr>
              <w:spacing w:after="20"/>
              <w:ind w:left="20"/>
              <w:jc w:val="both"/>
            </w:pPr>
            <w:r>
              <w:rPr>
                <w:rFonts w:ascii="Times New Roman"/>
                <w:b w:val="false"/>
                <w:i w:val="false"/>
                <w:color w:val="000000"/>
                <w:sz w:val="20"/>
              </w:rPr>
              <w:t>
Академик Қаныш Сәтбаев даңғылы 91, 93, 95, 99, 101, 103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35"/>
          <w:p>
            <w:pPr>
              <w:spacing w:after="20"/>
              <w:ind w:left="20"/>
              <w:jc w:val="both"/>
            </w:pPr>
            <w:r>
              <w:rPr>
                <w:rFonts w:ascii="Times New Roman"/>
                <w:b w:val="false"/>
                <w:i w:val="false"/>
                <w:color w:val="000000"/>
                <w:sz w:val="20"/>
              </w:rPr>
              <w:t>
57, 58 орамдар</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Жолдасбек Жақыпбеков көшесі 3, 4, 5, 6, 7, 8, 9, 10, 11, 12, 13, 15, 17, 19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Пацаев көшесі 1, 3, 4, 5, 6, 7, 8, 9, 10, 11, 12, 13, 14, 15, 18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Әшірбек Құнанбаев көшесі 3, 4, 5, 6, 7, 8, 9, 10, 11, 12, 13, 14, 15, 16, 18, 20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Наурыз көшесі 4, 6, 8, 9, 11, 12, 13, 14, 16, 18, 19, 20, 21, 22, 23, 24, 25, 26, 27, 29, 30, 31, 32, 33, 34, 35, 36, 38, 40, 44, 46, 48, 50, 52, 54, 56, 58, 60, 62, 64, 66, 72, 78, 84, 90, 94, 96, 98, 102, 104, 108, 110, 112, 114, 120, 122, 124, 126, 128, 130, 134, 136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Ерден көшесі 2, 4, 4а, 5, 6, 6а, 9, 11, 12, 13, 14, 15, 17, 19, 21, 23, 25, 27, 29, 30, 31, 33, 41а, 42, 43а, 44, 45а, 46, 47а, 48, 49а, 50, 54, 55а, 56, 57а, 58, 60, 65, 66, 67, 70, 72, 93, 95, 97, 99, 101, 103, 108, 110, 112, 114, 116, 123, 125, 127, 129, 131, 133, 135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Жеңіс көшесі 24, 26, 28, 29, 31, 32, 33, 34, 35, 36, 37, 38, 39, 40, 41, 42, 43, 44, 45, 46, 48, 49, 50, 51, 52, 53, 54, 55, 56, 57, 58, 59, 60, 61, 62, 63, 64, 66, 68, 72, 74, 76, 78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Бейімбет Майлин көшесі 1, 1а, 2, 3, 3а, 4, 5, 6, 7, 8, 10, 12, 14, 16, 18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Шоқан Уәлиханов көшесі 1, 2, 3, 4, 5, 6, 7, 8, 9, 10, 11, 12, 13, 14, 15, 16, 17, 18, 19, 20, 21, 22, 23, 24, 25, 26, 27, 28, 29, 30, 31, 32, 33, 34, 35, 37, 38, 39, 40, 41, 42, 43, 44, 45, 46, 47, 48, 49, 51, 54, 55, 56, 57, 58, 60, 61, 61а, 62, 67, 74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Амангелді Иманов көшесі 3, 4, 5, 6, 7, 8, 9, 10, 11, 12, 13, 14, 15, 16, 17, 18, 19, 20, 21, 22, 23, 24, 25, 26, 27, 29, 30, 30/1, 31, 32, 33, 34, 35, 36, 37, 38, 39, 40, 41, 42, 43, 44, 45, 48, 49, 51, 52, 53, 54, 55, 56, 57, 58, 59, 60, 61, 62, 67, 69, 70, 76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Әлия Молдағұлова көшесі 1, 3, 4, 5, 6, 7, 8, 9, 10, 11, 12, 14, 15, 16, 17, 18, 19, 19а, 20, 21, 22, 23, 24, 25, 27, 28, 30, 31, 32, 33, 34, 35, 36, 38, 39, 40, 41, 42, 44, 45, 46, 47, 49, 50, 52, 53, 54, 55, 56, 57, 59, 60, 61, 62, 64, 66, 68, 70, 74, 76, 78, 80, 80а, 82, 82а, 84, 86, 88, 90, 92, 94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Байқоңыров көшесі 25, 27, 29, 31, 33, 34, 35, 36, 37, 38, 39, 40, 41, 42, 43, 44, 45, 46, 46А, 47, 48, 49, 51, 53, 55, 57, 58, 59, 60, 61, 62, 63, 64, 65, 66, 67, 68, 69, 70, 70/1, 71, 72, 73, 74, 75, 76, 77, 78, 79, 80, 81, 84, 85, 86, 87, 88, 89, 92, 93, 96, 97, 98, 99, 100, 101, 102, 103, 105, 107, 109, 111, 115, 117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Мұса Жәлел көшесі 3, 4, 5, 6, 7, 8, 9, 10, 11, 12, 13, 14, 23, 24, 25, 26, 27, 28, 29, 30, 31, 32, 33, 34, 35, 36, 37, 38, 40, 41, 43, 44, 45, 46, 47, 48, 49, 50, 51, 52, 53, 54, 55, 56, 57, 58, 59, 60, 61, 62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Горький көшесі 1, 2, 3, 5, 6, 7, 8, 9, 10, 11, 12, 13, 14, 23, 24, 25, 26, 27, 28, 29, 30, 32, 33, 34, 36, 37, 38, 39, 40, 41, 43, 44, 47, 48, 48а, 50, 51, 52, 53, 54, 55, 57, 58, 59, 60, 61, 62 үйлер;</w:t>
            </w:r>
          </w:p>
          <w:p>
            <w:pPr>
              <w:spacing w:after="20"/>
              <w:ind w:left="20"/>
              <w:jc w:val="both"/>
            </w:pPr>
            <w:r>
              <w:rPr>
                <w:rFonts w:ascii="Times New Roman"/>
                <w:b w:val="false"/>
                <w:i w:val="false"/>
                <w:color w:val="000000"/>
                <w:sz w:val="20"/>
              </w:rPr>
              <w:t xml:space="preserve">
Алаш көшесі 15Б, 17 үйлер.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36"/>
          <w:p>
            <w:pPr>
              <w:spacing w:after="20"/>
              <w:ind w:left="20"/>
              <w:jc w:val="both"/>
            </w:pPr>
            <w:r>
              <w:rPr>
                <w:rFonts w:ascii="Times New Roman"/>
                <w:b w:val="false"/>
                <w:i w:val="false"/>
                <w:color w:val="000000"/>
                <w:sz w:val="20"/>
              </w:rPr>
              <w:t>
66, 67 орамдар</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Баубек Бұлқышев көшесі 21, 23, 25, 27, 29, 31, 33, 35, 37, 39, 41, 43, 45, 47, 49, 51, 53, 55, 57, 59, 61, 63, 65, 67, 69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Садық Асатов көшесі 26, 28, 30, 32, 34, 36, 38, 40, 42, 44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Ерден көшесі 42, 44, 46, 48, 50, 54, 56, 58, 60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Әуезов көшесі 3, 5, 7, 9, 15, 17, 19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Илья Панин көшесі 3, 4, 5, 6, 8, 10, 11, 13, 15, 16, 18, 20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Шығыс-1 көшесі 3, 4, 5, 6, 7, 8, 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Бауыржан Момышұлы көшесі 3, 4, 5, 6, 7, 8, 9, 10а, 11, 13, 14, 15, 17, 20, 21, 22, 24, 25, 26, 27, 28, 29, 30, 31, 32, 33, 34, 35, 36, 37, 38, 39, 40, 41, 42, 43, 44, 45, 46, 47, 48, 49, 50, 51, 52, 53, 54, 55, 56, 57, 58, 59, 61, 63, 64, 66, 67, 68, 69, 71, 158, 166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Көктем көшесі 23, 24, 25, 26, 27, 28, 34, 35, 36, 37, 38, 39, 40, 41, 46, 48, 50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Шығыс-2 4, 5, 6, 6/2, 8, 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Шығыс-3 3, 4, 5, 6, 7, 8, 9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Шығыс-4 3, 4, 5, 6, 7, 8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Халима Артығалиева көшесі 2, 3, 4, 9, 12, 14, 15, 17, 19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Алаш көшесі 1, 2, 3, 4, 5, 6, 7, 8, 9, 10, 11, 12, 13, 14, 16, 18, 19, 20, 21, 22, 23, 24, 25, 26, 28, 29, 30, 31, 32, 33, 34, 35, 36, 37, 40, 41, 42, 43, 44, 45, 46, 47, 48, 49, 50, 51, 52, 53, 54, 55, 56, 57, 58, 61, 63, 65, 67, 69, 71, 72, 74, 76, 78, 80, 81, 82, 83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Сейфуллин көшесі 1, 2, 3, 4, 5, 6, 8, 9, 10, 11, 12, 13, 14, 15, 16, 17, 18, 19, 20, 21, 22, 23, 24, 25, 26, 27, 28, 29, 30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Әбікен Мамахов көшесі 1, 3, 4, 5, 6, 7, 8, 9, 10, 11, 12, 13, 14, 15, 16, 17, 18, 19, 20, 21, 22, 23, 24, 25, 26, 27, 28, 29, 30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Садық Асатов көшесі 9, 11, 13, 15, 17, 19, 21, 23, 25, 27, 29, 31, 33, 39, 41, 43, 45, 51, 53, 55, 59, 61, 71а, 72а, 80а, 82а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Колбасов көшесі 1, 2, 3, 4, 5, 6, 7, 8, 9, 15, 16, 17, 18, 19, 20, 21, 22, 23, 24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Қашаубаев көшесі 1, 2, 3, 4, 5, 6, 7, 8, 9, 10, 11, 12, 13, 14, 15, 16, 17, 18, 20, 22, 24, 26, 27, 28, 29, 31, 33, 35, 37, 39, 41, 43, 45, 47, 49, 51, 53, 55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Иса Байзақов көшесі 1, 2, 3, 4, 5, 6, 7, 8, 9, 10, 11, 12, 13, 14, 15, 16, 17, 18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Байсейітова көшесі 2, 4, 5, 6, 7, 8, 9, 10, 11, 12, 13, 14, 15, 15а, 16, 17, 18, 19, 20, 21, 22, 23, 24, 25, 26, 27, 28, 29, 30, 31, 32, 33, 34, 35, 36, 37, 38, 39, 40, 41, 42, 43, 44, 45, 46, 47, 48, 49, 50, 51, 52, 53, 54, 55, 56, 57, 58, 59, 60, 61, 62, 63, 64, 66, 68, 70, 72, 74, 76, 78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Аманжолов көшесі 1, 2, 3, 4, 5, 6, 7, 8, 9, 10, 11, 12, 13, 15, 16, 17, 18, 19, 20, 21, 22, 23, 24, 25, 26, 27, 29, 31, 33, 35, 36, 37, 38, 39, 40, 41, 43, 45, 46, 47, 48, 49, 50, 51, 52, 53, 54, 55, 56, 57, 59, 61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Құрманғазы көшесі 1, 3, 4, 6, 7, 8, 9, 10, 12, 13, 14, 15, 16, 17, 18, 19, 20, 21, 22, 23, 24, 25, 26, 28, 30, 32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Әуезов көшесі 2, 4, 6, 8, 10, 14, 16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Қажымұқан көшесі 1, 2, 3, 4, 5, 6, 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Көктем көшесі 2, 3, 4, 5, 6, 7, 8, 11, 13, 15, 15а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Төле би көшесі 2, 3, 4, 6, 8, 10, 18, 19, 23, 25, 27а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Тайжан Қалмағамбетов көшесі 1, 2, 3, 5, 7, 9, 13, 15, 17, 22, 24, 29 үйлер;</w:t>
            </w:r>
          </w:p>
          <w:p>
            <w:pPr>
              <w:spacing w:after="20"/>
              <w:ind w:left="20"/>
              <w:jc w:val="both"/>
            </w:pPr>
            <w:r>
              <w:rPr>
                <w:rFonts w:ascii="Times New Roman"/>
                <w:b w:val="false"/>
                <w:i w:val="false"/>
                <w:color w:val="000000"/>
                <w:sz w:val="20"/>
              </w:rPr>
              <w:t>
Мұқанов көшесі 2, 5, 6, 8, 11, 13, 17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37"/>
          <w:p>
            <w:pPr>
              <w:spacing w:after="20"/>
              <w:ind w:left="20"/>
              <w:jc w:val="both"/>
            </w:pPr>
            <w:r>
              <w:rPr>
                <w:rFonts w:ascii="Times New Roman"/>
                <w:b w:val="false"/>
                <w:i w:val="false"/>
                <w:color w:val="000000"/>
                <w:sz w:val="20"/>
              </w:rPr>
              <w:t>
72, 73, 74 орамдар</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Тоқаш Бокин көшесі 53, 55, 73, 75, 77, 79, 81, 83, 85, 90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Мүслім Нұрышев көшесі 1, 2, 3, 4, 5, 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Халима Артығалиева көшесі 26, 28, 30, 31, 33, 35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Садық Асатов көшесі 48, 50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Әбсамат Тәжбенов көшесі 2, 3, 4, 5, 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Алаш көшесі 60, 62, 87, 89, 91, 93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Байқоңыров көшесі 104, 106, 108, 110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Тұрар Рысқұлов көшесі 70, 72, 74, 75, 76, 78, 80, 85, 85а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Қожабаев көшесі 71, 72, 73, 74, 75, 76, 78, 79, 80, 81, 83 үйлер; </w:t>
            </w:r>
          </w:p>
          <w:p>
            <w:pPr>
              <w:spacing w:after="20"/>
              <w:ind w:left="20"/>
              <w:jc w:val="both"/>
            </w:pPr>
            <w:r>
              <w:rPr>
                <w:rFonts w:ascii="Times New Roman"/>
                <w:b w:val="false"/>
                <w:i w:val="false"/>
                <w:color w:val="000000"/>
                <w:sz w:val="20"/>
              </w:rPr>
              <w:t>
Баубек Бұлқышев көшесі 136, 138, 140, 142, 144, 146, 148, 150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38"/>
          <w:p>
            <w:pPr>
              <w:spacing w:after="20"/>
              <w:ind w:left="20"/>
              <w:jc w:val="both"/>
            </w:pPr>
            <w:r>
              <w:rPr>
                <w:rFonts w:ascii="Times New Roman"/>
                <w:b w:val="false"/>
                <w:i w:val="false"/>
                <w:color w:val="000000"/>
                <w:sz w:val="20"/>
              </w:rPr>
              <w:t>
Батыс бөлігі</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Нүркен Әбдіров көшесі 2, 4, 6, 8, 10, 12, 14, 16, 18, 20, 22, 24, 26, 28, 30, 32, 34, 36, 38, 40, 44, 48, 52, 54, 58, 60, 62, 64, 66, 68, 70, 72, 74, 80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Сарыарқа көшесі 1, 2, 3, 4, 5, 6, 7, 8, 9, 10, 11, 12, 13, 15, 16, 17, 18, 19, 20, 21, 22, 23, 24, 25, 26, 27, 28, 29, 30, 31, 32, 33, 34, 35, 36, 37, 38, 39, 40, 41, 42, 43, 44, 45, 46, 47, 48, 49, 50, 52, 53, 54, 56, 57, 58, 59, 60, 62, 63, 66, 69, 70, 71, 72, 74, 75, 76, 77, 79, 81, 82, 82а, 84, 85, 86, 87, 91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Жақсымбек Үншібаев көшесі 1, 3, 5, 7, 9, 11, 12, 13, 14, 15, 16, 17, 18, 19, 20, 21, 22, 23, 24, 25, 27, 29, 31, 32, 33, 34, 35, 36, 37, 38, 39, 40, 41, 42, 43, 45, 46, 47, 48, 49, 50, 51, 52, 54, 55, 56, 57, 58, 60, 61, 62, 63, 64, 69а, 71, 73, 77, 83, 85, 87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Павел Шаталюк көшесі 2, 4, 4а, 8а, 8/3, 10, 12, 12а, 12/1, 12/2, 12/3, 14, 14а, 14/2, 15, 16/2, 17, 19, 21, 23, 25, 27, 29, 31, 33, 35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Дүрментаев көшесі 1, 2, 3, 5, 6, 7, 8, 9, 11, 12, 13, 14, 15, 16, 17, 18, 19, 21, 22, 23, 23а, 23б, 24/1, 24/2, 25, 25а, 25б, 26, 27, 28, 29, 31, 33, 34, 35, 36, 37, 37а, 38, 40, 41, 42, 43, 44, 45, 46, 47, 48, 49, 50, 51, 52, 53, 54, 58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Жанпейісов көшесі 1, 2, 3, 4, 5, 6, 7, 8, 9, 10, 11, 12, 13, 14, 15, 16, 17, 18, 19, 20, 21, 22, 22а, 22б, 23, 24, 25, 26, 28, 30, 32, 33, 34, 35, 37, 38, 39, 40, 41, 42, 43, 44, 45, 48, 50, 51, 52, 53, 54, 55, 55/1, 55/2, 56, 57, 58, 59, 61, 63, 65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Кентаев көшесі 1, 2, 3, 4, 5, 6, 7, 8, 9, 10, 11, 12, 13, 14, 15, 16, 17, 18, 19, 20, 22, 23, 25, 26, 27, 28, 29, 30, 31, 32, 33, 34, 36, 38, 39, 40, 41, 42, 43, 45, 46, 47, 48, 49, 50, 51, 52, 53, 54, 55, 59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Горняцкая көшесі 1, 3, 5, 7, 9, 11, 13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Алма Оразбаева көшесі 4, 10, 14, 16, 20, 22, 24, 26, 28, 92, 94, 96, 98, 100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Ахмет Байтұрсынов көшесі 2, 3, 4, 5, 7, 9, 10, 11, 12, 16, 17, 19, 21, 22, 23, 24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Әлихан Бөкейханов көшесі 1, 2, 3, 4, 6, 7, 9, 9/1, 10, 13, 14, 15, 16, 20, 21, 23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Бөгенбай батыр көшесі 1, 2, 5, 6, 7, 14, 15а, 16, 17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Мақатаев көшесі 1, 2, 3, 4, 5, 11 үйлер;</w:t>
            </w:r>
          </w:p>
          <w:p>
            <w:pPr>
              <w:spacing w:after="20"/>
              <w:ind w:left="20"/>
              <w:jc w:val="both"/>
            </w:pPr>
            <w:r>
              <w:rPr>
                <w:rFonts w:ascii="Times New Roman"/>
                <w:b w:val="false"/>
                <w:i w:val="false"/>
                <w:color w:val="000000"/>
                <w:sz w:val="20"/>
              </w:rPr>
              <w:t>
Ерден көшесі 235, 237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Саяжай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