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24c5" w14:textId="f6d2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2021 жылғы 23 желтоқсандағы № 148 шешімі. Қазақстан Республикасының Әділет министрлігінде 2021 жылғы 30 желтоқсанда № 26262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17 146 777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6 313 234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29 159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66 150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10 738 234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17 751 092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604 315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604 315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604 315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Ұлытау облысы Сәтбаев қалалық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қалалық бюджетке кірістерді бөлу нормативтері келесі мөлшерлерде белгіленсін: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жеке табыс салығы бойынша: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– 95 пайыз;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95 пайыз.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қалалық бюджет кірістерінің және шығындарының құрамында келесі трансферттер қарастырылғаны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қалалық бюджет түсімдерінің құрамында облыстық бюджеттен қала бюджетіне берілетін субвенциялардың көлемі 5 705 932 мың теңге сомасында ескерілсін.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атқарушы органның 2022 жылға арналған резерві 13 703 мың теңге сомасында бекітілсін.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Ұлытау облысы Сәтбаев қалалық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Ұлытау облысы Сәтбаев қалалық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17 146 777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6 313 234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10 738 234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бюджеттеріне, республикалық маңызы бар қаланың, астананың бюджеттеріне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5 705 932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бюджеттің, республикалық маңызы бар қала, астана бюджеттерінің басқа облыстық бюджеттермен, республикалық маңызы бар қала, астана бюджеттерімен өзара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5 705 932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республикалық маңызы бар қалалардың, астананың бюджеттерінен берілетін нысаналы трансферттердің есебінен әлеуметтік, табиғи және техногендік сипаттағы төтенше жағдайлардың салдарын жою, әкiмшiлiк-аумақтық бiрлiктiң саяси, экономикалық және әлеуметтiк тұрақтылығына, адамдардың өмiрi мен денсаулығына қауіп төндiретiн жалпы республикалық немесе халықаралық маңызы бар жағдайларды жою бойынша ағымдағы шығыстарға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32 310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4 654 210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750 166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61 503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223 396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5 586 801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4 668 174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68 755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және облыстық бюджеттен бөлінген нысаналы трансферттер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4 289 153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көмекті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пакеттерді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қызметкерлердің жалақысын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жартылай ішінара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жүзеге асыру үшін гранттар беруге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ұйымдарын,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ұйымдары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берушілердің өтінімдері бойынша қысқа мерзімді кәсіптік оқытуға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3 836 601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қаласындағы № 8 шағын ауданында кварталішілік су құбыры желілерінің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қаласындағы № 8 шағын ауданында кварталішілік электр желілері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2 943 921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қаласының батыс, шығыс аудандарының және № 8 шағын ауданының аумағындағы суды азайтуға және жерүсті суларын ағызуға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қаласының № 8 шағын ауданынан бастап шаруашылық-фекальды тазарту құрылғысына дейінгі кәріз коллекторының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