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53e754" w14:textId="b53e75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Саран қаласындағы салық салу объектісінің орналасуын ескеретін аймаққа бөлу коэффициенттерін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Саран қаласының әкімдігінің 2021 жылғы 2 қарашадағы № 77/15 қаулысы. Қазақстан Республикасының Әділет министрлігінде 2021 жылғы 5 қарашада № 25035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ЗҚАИ-ның ескертпесі!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Осы қаулы 01.01.2022 бастап қолданысқа енгізіледі.</w:t>
      </w:r>
    </w:p>
    <w:bookmarkStart w:name="z6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"Салық және бюджетке төленетін басқа да міндетті төлемдер туралы" (Салық кодексі) Қазақстан Республикасы Кодексінің 529-бабы </w:t>
      </w:r>
      <w:r>
        <w:rPr>
          <w:rFonts w:ascii="Times New Roman"/>
          <w:b w:val="false"/>
          <w:i w:val="false"/>
          <w:color w:val="000000"/>
          <w:sz w:val="28"/>
        </w:rPr>
        <w:t>6-тармағына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31-бабына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"Аймаққа бөлу коэффициентін есептеу әдістемесін бекіту туралы" Қазақстан Республикасы Ақпарат және коммуникациялар министрінің 2018 жылғы 12 қарашадағы № 475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актілердің мемлекеттік тіркеу тізілімінде №17847 болып тіркелген) сәйкес Саран қаласының әкімдігі ҚАУЛЫ ЕТЕДІ: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Саран қаласындағы салық салу объектісінің орналасуын ескеретін аймаққа бөлу </w:t>
      </w:r>
      <w:r>
        <w:rPr>
          <w:rFonts w:ascii="Times New Roman"/>
          <w:b w:val="false"/>
          <w:i w:val="false"/>
          <w:color w:val="000000"/>
          <w:sz w:val="28"/>
        </w:rPr>
        <w:t>коэффициенттері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Саран қаласы әкімінің жетекшілік ететін орынбасарына жүктелсін.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2022 жылдың 1 қаңтарынан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Саран қаласының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Темирханов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Саран қаласы әкімідігінің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77/15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қаулысымен бекітілген</w:t>
            </w:r>
          </w:p>
        </w:tc>
      </w:tr>
    </w:tbl>
    <w:bookmarkStart w:name="z12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Саран қаласындағы салық салу объектісінің орналасуын ескеретін аймаққа бөлу коэффициенттері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47"/>
        <w:gridCol w:w="6980"/>
        <w:gridCol w:w="2473"/>
      </w:tblGrid>
      <w:tr>
        <w:trPr>
          <w:trHeight w:val="30" w:hRule="atLeast"/>
        </w:trPr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объектісінің орналасқан жері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Аймаққа бөлу коэффициенті</w:t>
            </w:r>
          </w:p>
        </w:tc>
      </w:tr>
      <w:tr>
        <w:trPr>
          <w:trHeight w:val="30" w:hRule="atLeast"/>
        </w:trPr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Саран қаласы, көп қабатты құрылыс: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Саран қаласы, Московская көшесі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</w:tr>
      <w:tr>
        <w:trPr>
          <w:trHeight w:val="30" w:hRule="atLeast"/>
        </w:trPr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Саран қаласы, Жамбыл көшесі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</w:tr>
      <w:tr>
        <w:trPr>
          <w:trHeight w:val="30" w:hRule="atLeast"/>
        </w:trPr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Саран қаласы, Победа көшесі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</w:tr>
      <w:tr>
        <w:trPr>
          <w:trHeight w:val="30" w:hRule="atLeast"/>
        </w:trPr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Саран қаласы, Чкалов көшесі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</w:tr>
      <w:tr>
        <w:trPr>
          <w:trHeight w:val="30" w:hRule="atLeast"/>
        </w:trPr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Саран қаласы, "Горняк" шағын аудан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</w:tr>
      <w:tr>
        <w:trPr>
          <w:trHeight w:val="30" w:hRule="atLeast"/>
        </w:trPr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Саран қаласы, Шахтерская көшесі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</w:tr>
      <w:tr>
        <w:trPr>
          <w:trHeight w:val="30" w:hRule="atLeast"/>
        </w:trPr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Саран қаласы, Коминтерн көшесі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</w:tr>
      <w:tr>
        <w:trPr>
          <w:trHeight w:val="30" w:hRule="atLeast"/>
        </w:trPr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Саран қаласы, Зимина көшесі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</w:tr>
      <w:tr>
        <w:trPr>
          <w:trHeight w:val="30" w:hRule="atLeast"/>
        </w:trPr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9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Саран қаласы, Жакенов көшесі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</w:tr>
      <w:tr>
        <w:trPr>
          <w:trHeight w:val="30" w:hRule="atLeast"/>
        </w:trPr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Саран қаласы, Саранская көшесі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</w:tr>
      <w:tr>
        <w:trPr>
          <w:trHeight w:val="30" w:hRule="atLeast"/>
        </w:trPr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Саран қаласы, Ленин көшесі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</w:tr>
      <w:tr>
        <w:trPr>
          <w:trHeight w:val="30" w:hRule="atLeast"/>
        </w:trPr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Саран қаласы, Кужанов көшесі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</w:tr>
      <w:tr>
        <w:trPr>
          <w:trHeight w:val="30" w:hRule="atLeast"/>
        </w:trPr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Саран қаласы, Абай көшесі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</w:tr>
      <w:tr>
        <w:trPr>
          <w:trHeight w:val="30" w:hRule="atLeast"/>
        </w:trPr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Саран қаласы, 1а шағын аудан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</w:tr>
      <w:tr>
        <w:trPr>
          <w:trHeight w:val="30" w:hRule="atLeast"/>
        </w:trPr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Саран қаласы, жеке құрылыс: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Саран қаласы, Заречная көшесі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Саран қаласы, Стадионная көшесі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Саран қаласы, Макаренко көшесі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Саран қаласы, Сарыарка көшесі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Саран қаласы, Пирогов көшесі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Саран қаласы, Огородняя көшесі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Саран қаласы, Калинин көшесі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Саран қаласы, Капитальная көшесі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Саран қаласы, Трудовая көшесі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Саран қаласы, Жамбыл көшесі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Саран қаласы, Победа көшесі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Саран қаласы, Чкалов көшесі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Саран қаласы, Безымянная көшесі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Саран қаласы, Черняховский көшесі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Саран қаласы, Водоканальная көшесі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Саран қаласы, Киров көшесі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Саран қаласы, Тимирязев көшесі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Саран қаласы, Челюскин көшесі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Саран қаласы, Шахтерская көшесі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Саран қаласы, Набережная көшесі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Саран қаласы, Луговая көшесі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Саран қаласы, Степная көшесі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Саран қаласы, Гоголь көшесі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Саран қаласы, Труд көшесі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Саран қаласы, Свердлов көшесі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Саран қаласы, Кутузов көшесі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Саран қаласы, Кошевой көшесі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Саран қаласы, Центральный тұйық көшесі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Саран қаласы, Северный тұйық көшесі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Саран қаласы, Чкалов көшесі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Саран қаласы, Гастелло көшесі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Саран қаласы, Солнечная көшесі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Саран қаласы, Юность көшесі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Саран қаласы, Матросов көшесі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Саран қаласы, Угольщиков көшесі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Саран қаласы, Дружба көшесі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Саран қаласы, Кольцевая көшесі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Саран қаласы, Фестивальная көшесі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Саран қаласы, Крайняя көшесі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Саран қаласы, Буденный көшесі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Саран қаласы, Комаров көшесі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Саран қаласы, Котовский көшесі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Саран қаласы, Маресьев көшесі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Саран қаласы, Амурская көшесі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Саран қаласы, Пролетарская көшесі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Саран қаласы, Просторный тұйық көшесі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Саран қаласы, Рокоссовский көшесі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Саран қаласы, Лазо көшесі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Саран қаласы, Раскова көшесі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Саран қаласы, Веселая көшесі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Саран қаласы, Студенческая көшесі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Саран қаласы, Химиков көшесі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Саран қаласы, Щорс көшесі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Саран қаласы, Пархоменко көшесі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Саран қаласы, Чудесная көшесі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Саран қаласы, Ньютон көшесі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Саран қаласы, Менделеев көшесі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Саран қаласы, Довженко көшесі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Саран қаласы, Пограничный көшесі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Саран қаласы, Энгельс көшесі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Саран қаласы, Киевская көшесі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Саран қаласы, Рабочая көшесі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Саран қаласы, Шахтерская көшесі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Саран қаласы, Молодежная көшесі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Саран қаласы, Жуковский көшесі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Саран қаласы, Октябрьская көшесі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Саран қаласы, Коммунальная көшесі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Саран қаласы, Тургенев көшесі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Саран қаласы, Строительная көшесі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Саран қаласы, Доковская көшесі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Саран қаласы, Орталық арттыру қосалқы станциясы -2 көшесі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Саран қаласы, 2 шағын аудан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Саран қаласы, 3 шағын аудан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Саран қаласы, "Химик" шағын аудан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Саран қаласы, Новая көшесі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Саран қаласы, Станционная көшесі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Саран қаласы, Маяковский көшесі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Саран қаласы, Островский көшесі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Саран қаласы, Высоковольтная көшесі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Саран қаласы, Лермонтов көшесі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Саран қаласы, Пушкин көшесі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Саран қаласы, Чапаев көшесі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Саран қаласы, Шмидт көшесі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Саран қаласы, Ударная көшесі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Саран қаласы, Вахтерская көшесі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Саран қаласы, Цветная көшесі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Саран қаласы, Восточная көшесі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Саран қаласы, Клары Цеткин көшесі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Саран қаласы, Кузнецкая көшесі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Саран қаласы, Асфальтная көшесі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Саран қаласы, Красин көшесі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Саран қаласы, Фурманов көшесі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Саран қаласы, Фабричная көшесі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Саран қаласы, 2-ші Фабричная көшесі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Саран қаласы, 3-ші Фабричная көшесі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Саран қаласы, Павлов көшесі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Саран қаласы, Ушаков көшесі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Саран қаласы, Дубовский тұйық көшесі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Саран қаласы, Горноспасательная көшесі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Саран қаласы, Угольная көшесі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Саран қаласы, Некрасов көшесі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Саран қаласы, Панфилов көшесі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Саран қаласы, Цимлянская көшесі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Саран қаласы, Спортивная көшесі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Саран қаласы, Нуркен көшесі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Саран қаласы, Проточная көшесі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Саран қаласы, Ибаррури көшесі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Саран қаласы, Крылов көшесі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Саран қаласы, Амангельды көшесі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Саран қаласы, Казахстанская көшесі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Саран қаласы, Арбатская көшесі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Саран қаласы, Геологическая көшесі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Саран қаласы, Морозов көшесі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Саран қаласы, Разведчиков көшесі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Саран қаласы, Арычная көшесі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Саран қаласы, Шоссейная көшесі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Саран қаласы, Сакен көшесі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Саран қаласы, Шевцовой көшесі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Саран қаласы, Новодубовская станциясы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Саран қаласы, теміржол бетон зауытының саяхаты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Саран қаласы, "Горняк" гараждық қоғамы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Саран қаласы, "Шахтер" гараждық қоғамы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Саран қаласы, "Угольщик" гараждық қоғамы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Саран қаласы, нан зауыт аймағандыға гараждық қоғамы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Саран қаласы, "Маяк" бау-бақшалық қоғамы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Саран қаласы, "Горняк" бау-бақшалық қоғамы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Саран қаласы, "Химик" бау-бақшалық қоғамы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Саран қаласы, Актас кенті, көп қабатты құрылыс: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Саран қаласы, Актас кенті, Привольная көшесі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</w:tr>
      <w:tr>
        <w:trPr>
          <w:trHeight w:val="30" w:hRule="atLeast"/>
        </w:trPr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Саран қаласы, Актас кенті, Ковыльная көшесі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</w:tr>
      <w:tr>
        <w:trPr>
          <w:trHeight w:val="30" w:hRule="atLeast"/>
        </w:trPr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Саран қаласы, Актас кенті, Ленинградская көшесі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</w:tr>
      <w:tr>
        <w:trPr>
          <w:trHeight w:val="30" w:hRule="atLeast"/>
        </w:trPr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Саран қаласы, Актас кенті, Первомайская көшесі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</w:tr>
      <w:tr>
        <w:trPr>
          <w:trHeight w:val="30" w:hRule="atLeast"/>
        </w:trPr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Саран қаласы, Актас кенті, Гастелло көшесі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</w:tr>
      <w:tr>
        <w:trPr>
          <w:trHeight w:val="30" w:hRule="atLeast"/>
        </w:trPr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Саран қаласы, Актас кенті, Городская көшесі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</w:tr>
      <w:tr>
        <w:trPr>
          <w:trHeight w:val="30" w:hRule="atLeast"/>
        </w:trPr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Саран қаласы, Актас кенті, Космическая көшесі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</w:tr>
      <w:tr>
        <w:trPr>
          <w:trHeight w:val="30" w:hRule="atLeast"/>
        </w:trPr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Саран қаласы, Актас кенті, Бородин көшесі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</w:tr>
      <w:tr>
        <w:trPr>
          <w:trHeight w:val="30" w:hRule="atLeast"/>
        </w:trPr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Саран қаласы, Актас кенті, Кржижановский көшесі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</w:tr>
      <w:tr>
        <w:trPr>
          <w:trHeight w:val="30" w:hRule="atLeast"/>
        </w:trPr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Саран қаласы, Актас кенті, 1 шағын аудан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</w:tr>
      <w:tr>
        <w:trPr>
          <w:trHeight w:val="30" w:hRule="atLeast"/>
        </w:trPr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Саран қаласы, Актас кенті, жеке құрылыс: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Саран қаласы, Актас кенті, Транспортная көшесі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</w:tr>
      <w:tr>
        <w:trPr>
          <w:trHeight w:val="30" w:hRule="atLeast"/>
        </w:trPr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Саран қаласы, Актас кенті, 8-ші Март көшесі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</w:tr>
      <w:tr>
        <w:trPr>
          <w:trHeight w:val="30" w:hRule="atLeast"/>
        </w:trPr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Саран қаласы, Актас кенті, Кржижановский көшесі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</w:tr>
      <w:tr>
        <w:trPr>
          <w:trHeight w:val="30" w:hRule="atLeast"/>
        </w:trPr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Саран қаласы, Актас кенті, Гражданская көшесі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</w:tr>
      <w:tr>
        <w:trPr>
          <w:trHeight w:val="30" w:hRule="atLeast"/>
        </w:trPr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Саран қаласы, Актас кенті, Привольная көшесі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</w:tr>
      <w:tr>
        <w:trPr>
          <w:trHeight w:val="30" w:hRule="atLeast"/>
        </w:trPr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Саран қаласы, Актас кенті, Первомайская көшесі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</w:tr>
      <w:tr>
        <w:trPr>
          <w:trHeight w:val="30" w:hRule="atLeast"/>
        </w:trPr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Саран қаласы, Актас кенті, Саратовская көшесі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</w:tr>
      <w:tr>
        <w:trPr>
          <w:trHeight w:val="30" w:hRule="atLeast"/>
        </w:trPr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Саран қаласы, Актас кенті, Лихачев көшесі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</w:tr>
      <w:tr>
        <w:trPr>
          <w:trHeight w:val="30" w:hRule="atLeast"/>
        </w:trPr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Саран қаласы, Актас кенті, "Степной" гараждық қоғамы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Саран қаласы, Актас кенті, 027 есеп кварталы, гараждық қоғамы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Саран қаласы, Актас кенті, 029 есеп кварталы, гараждық қоғамы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Саран қаласы, Актас кенті, "Дружба" бау-бақшалық қоғамы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