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4c24c" w14:textId="084c2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Саран қалалық мәслихатының 2020 жылғы 22 желтоқсандағы № 578 "2021-2023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2021 жылғы 4 қарашадағы № 75 шешімі. Қазақстан Республикасының Әділет министрлігінде 2021 жылғы 12 қарашада № 25130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Саран қалалық мәслихатының "2021-2023 жылдарға арналған қалалық бюджет туралы" 2020 жылғы 22 желтоқсандағы № 578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21951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2021-2023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1-қосымшаға сәйкес,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9 601 187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2 676 757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21 002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185 629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6 717 799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11 239 609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-7043 мың теңге;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7043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- 1 631 379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1 631 379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1 119 211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512 168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Саран қаласы әкімдігінің 2021 жылға арналған резерві 3 291 мың теңге мөлшерінде бекітілсін.";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4–қосымшалары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2–қосымшаларына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578 шешіміне 1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9 601 187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2 676 757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6 717 799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6 717 799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6 717 799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11 239 609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4 287 107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4 015 652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4 015 652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4 015 652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3 685 932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- 1 631 379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1 631 379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578 шешіміне 4-қосымша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Саран қаласына 2021 жылға жоғары тұрған бюджеттерден бөлінген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2 136 883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төлеуге, 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кепілдендірілген әлеуметтік пакетке,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құралдар тізбесін кеңейту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тифлотехникалық құралдар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 бағытталған іс-шараларды іске асыруға,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төлемін жарым-жартылай субсидиялауға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 идеяларды іске асыруға мемлекеттік гранттар беруге, оның ішінде NEET санатындағы жастар, аз қамтылған көп балалы отбасылардың мүшелері, аз қамтылған еңбекке жарамды мүгедектер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жұмысқа орналастыру үшін арнайы жұмыс орындарын құруға жұмыс берушінің шығындарын субсидиялауға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қорғаудың мемлекеттік ұйымдарында арнаулы әлеуметтік қызмет көрсететін қызметкерлердің жалақысына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және (немесе) аз қамтылған көп балалы отбасылар үшін коммуналдық тұрғын үй қорының тұрғын үйін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және жаппай кәсіпкерлікті дамытудың 2017-2021 жылдарға арналған мемлекеттік бағдарламасы шеңберінде еңбек нарығында сұранысқа ие біліктіліктер мен дағдылар бойынша қысқа мерзімді кәсіптік оқытуға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ұйымдарының материалдық-техникалық базасын күтіп ұстауға және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қозғалыс құралдары (кресло-арбалар)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сурдотехникалық құралдар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тифлотехникалық құралдар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санаторийлы-курорттық емдеу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протездік-ортопедиялық бұйымдар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шаруашылығына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Дамуға арналған нысаналы трансферттер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1 123 688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облысы Саран қаласы Макаренко көшесіндегі тұрғын үйлерге инженерлік-коммуникациялық инфрақұрылым (сумен жабдықтау бөлімі) салу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облысы Саран қаласы Горняк шағынауданындағы тұрғын үйлерге инженерлік-коммуникациялық инфрақұрылым (сумен жабдықтау бөлімі) салу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Рабочая көшесі, №2 үй аймағында орналасқан ірі панельді бес қабатты бес кіреберісті тұрғын үйдің құрылысы. №1 үй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Рабочая көшесі, №2 үй аймағында орналасқан ірі панельді бес қабатты бес кіреберісті тұрғын үйдің құрылысы. №2 үй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3-шағынаудандағы 13-үйді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қаласында Yutong маркалы арнайы техника шығару үшін газ құбырын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қаласында "QazTehna" сумен қамтамасыз ету үшін №45 барлау-пайдалану ұңғымасын бұрғылау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