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2961" w14:textId="69029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Шахтинск қаласында және Шахтинск қаласының Долинка, Новодолинский, Шахан кенттерінде салық салу объектісінің елді мекенде орналасқан жерін ескеретін аймаққа бөлу коэффициенттерін бекіту туралы</w:t>
      </w:r>
    </w:p>
    <w:p>
      <w:pPr>
        <w:spacing w:after="0"/>
        <w:ind w:left="0"/>
        <w:jc w:val="both"/>
      </w:pPr>
      <w:r>
        <w:rPr>
          <w:rFonts w:ascii="Times New Roman"/>
          <w:b w:val="false"/>
          <w:i w:val="false"/>
          <w:color w:val="000000"/>
          <w:sz w:val="28"/>
        </w:rPr>
        <w:t>Қарағанды облысы Шахтинск қаласының әкімдігінің 2021 жылғы 25 қарашадағы № 64/13 қаулысы. Қазақстан Республикасының Әділет министрлігінде 2021 жылғы 26 қарашада № 25435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қаулы 01.01.2022 бастап қолданысқа енгізіледі.</w:t>
      </w:r>
    </w:p>
    <w:bookmarkStart w:name="z6"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529-бабына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Шахтинск қаласының әкімдігі ҚАУЛЫ ЕТЕДІ: </w:t>
      </w:r>
    </w:p>
    <w:bookmarkEnd w:id="0"/>
    <w:bookmarkStart w:name="z7" w:id="1"/>
    <w:p>
      <w:pPr>
        <w:spacing w:after="0"/>
        <w:ind w:left="0"/>
        <w:jc w:val="both"/>
      </w:pPr>
      <w:r>
        <w:rPr>
          <w:rFonts w:ascii="Times New Roman"/>
          <w:b w:val="false"/>
          <w:i w:val="false"/>
          <w:color w:val="000000"/>
          <w:sz w:val="28"/>
        </w:rPr>
        <w:t xml:space="preserve">
      1. Қарағанды облысының Шахтинск қаласында және Шахтинск қаласының Долинка, Новодолинский, Шахан кенттерінде салық салу объектісінің орналасқан жерін ескеретін аймаққа бөлу коэффициенттері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8" w:id="2"/>
    <w:p>
      <w:pPr>
        <w:spacing w:after="0"/>
        <w:ind w:left="0"/>
        <w:jc w:val="both"/>
      </w:pPr>
      <w:r>
        <w:rPr>
          <w:rFonts w:ascii="Times New Roman"/>
          <w:b w:val="false"/>
          <w:i w:val="false"/>
          <w:color w:val="000000"/>
          <w:sz w:val="28"/>
        </w:rPr>
        <w:t xml:space="preserve">
      2. Осы қаулының орындалуын бақылау Шахтинск қаласы әкімінің жетекшілік ететін орынбасарына жүктелсін. </w:t>
      </w:r>
    </w:p>
    <w:bookmarkEnd w:id="2"/>
    <w:bookmarkStart w:name="z9" w:id="3"/>
    <w:p>
      <w:pPr>
        <w:spacing w:after="0"/>
        <w:ind w:left="0"/>
        <w:jc w:val="both"/>
      </w:pPr>
      <w:r>
        <w:rPr>
          <w:rFonts w:ascii="Times New Roman"/>
          <w:b w:val="false"/>
          <w:i w:val="false"/>
          <w:color w:val="000000"/>
          <w:sz w:val="28"/>
        </w:rPr>
        <w:t>
      3. Осы қаулы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Халтонов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қаласы әкімдігінің</w:t>
            </w:r>
            <w:r>
              <w:br/>
            </w:r>
            <w:r>
              <w:rPr>
                <w:rFonts w:ascii="Times New Roman"/>
                <w:b w:val="false"/>
                <w:i w:val="false"/>
                <w:color w:val="000000"/>
                <w:sz w:val="20"/>
              </w:rPr>
              <w:t>2021 жылғы 25 қарашадағы</w:t>
            </w:r>
            <w:r>
              <w:br/>
            </w:r>
            <w:r>
              <w:rPr>
                <w:rFonts w:ascii="Times New Roman"/>
                <w:b w:val="false"/>
                <w:i w:val="false"/>
                <w:color w:val="000000"/>
                <w:sz w:val="20"/>
              </w:rPr>
              <w:t>№ 64/13 қаулысымен</w:t>
            </w:r>
            <w:r>
              <w:br/>
            </w:r>
            <w:r>
              <w:rPr>
                <w:rFonts w:ascii="Times New Roman"/>
                <w:b w:val="false"/>
                <w:i w:val="false"/>
                <w:color w:val="000000"/>
                <w:sz w:val="20"/>
              </w:rPr>
              <w:t>бекітілді</w:t>
            </w:r>
          </w:p>
        </w:tc>
      </w:tr>
    </w:tbl>
    <w:bookmarkStart w:name="z12" w:id="4"/>
    <w:p>
      <w:pPr>
        <w:spacing w:after="0"/>
        <w:ind w:left="0"/>
        <w:jc w:val="left"/>
      </w:pPr>
      <w:r>
        <w:rPr>
          <w:rFonts w:ascii="Times New Roman"/>
          <w:b/>
          <w:i w:val="false"/>
          <w:color w:val="000000"/>
        </w:rPr>
        <w:t xml:space="preserve"> Қарағанды облысының Шахтинск қаласында және Шахтинск қаласының Долинка, Новодолинский, Шахан кенттерінде салық салу объектісінің орналасқан жерін ескеретін аймаққа бөлу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351"/>
        <w:gridCol w:w="57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елді мекенде орналасуы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есептік квартал</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Спортивная көшесі</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Парковая көшесі 14, 26, 28, 30, 32, 34, 36, 38, 40, 42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Геологическая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Коммунальная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Торговая көшесі 2, 2/1, 4, 6, 6/1, 6/2, 8, 10, 12/1, 12/2, 13, 16/2, 17, 19, 21, 21А, 23, 24, 25, 27/2, 29, 30/1, 30/2, 32/1, 32/2, 33, 33/1, 34/1, 34/2, 35/1, 35/2, 35А, 35А/1, 37, 37/1, 37/2, 37А, 37Б/1, 38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Промышленная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Комсомольская көшесі 1/1, 1/4, 2/1, 2/4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Торговый тұйық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 Кунанбаев атындағы даңғылы 15, 17, 17/1, 17/2, 19, 19/1, 19/2, 21, 21/1, 21/2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Клубная көшесі 3/2, 5/6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Станционная көшесі 6, 6/1, 6/2, 8, 8/1, 8/2, 10, 10/1,10/2, 12, 12/1, 12/2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Байдуков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Седов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Байдуков өткелі</w:t>
            </w:r>
          </w:p>
          <w:p>
            <w:pPr>
              <w:spacing w:after="20"/>
              <w:ind w:left="20"/>
              <w:jc w:val="both"/>
            </w:pPr>
            <w:r>
              <w:rPr>
                <w:rFonts w:ascii="Times New Roman"/>
                <w:b w:val="false"/>
                <w:i w:val="false"/>
                <w:color w:val="000000"/>
                <w:sz w:val="20"/>
              </w:rPr>
              <w:t>
</w:t>
            </w:r>
            <w:r>
              <w:rPr>
                <w:rFonts w:ascii="Times New Roman"/>
                <w:b w:val="false"/>
                <w:i w:val="false"/>
                <w:color w:val="000000"/>
                <w:sz w:val="20"/>
              </w:rPr>
              <w:t>Шахтинский өткелі</w:t>
            </w:r>
          </w:p>
          <w:p>
            <w:pPr>
              <w:spacing w:after="20"/>
              <w:ind w:left="20"/>
              <w:jc w:val="both"/>
            </w:pPr>
            <w:r>
              <w:rPr>
                <w:rFonts w:ascii="Times New Roman"/>
                <w:b w:val="false"/>
                <w:i w:val="false"/>
                <w:color w:val="000000"/>
                <w:sz w:val="20"/>
              </w:rPr>
              <w:t>
Индустриальная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6"/>
          <w:p>
            <w:pPr>
              <w:spacing w:after="20"/>
              <w:ind w:left="20"/>
              <w:jc w:val="both"/>
            </w:pPr>
            <w:r>
              <w:rPr>
                <w:rFonts w:ascii="Times New Roman"/>
                <w:b w:val="false"/>
                <w:i w:val="false"/>
                <w:color w:val="000000"/>
                <w:sz w:val="20"/>
              </w:rPr>
              <w:t>
Комсомольская көшесі 3, 4, 5, 6, 7, 8, 9, 10, 11, 12, 13, 14, 15, 16, 17, 18, 19, 20, 21, 22, 23, 24, 25, 26 үйлер</w:t>
            </w:r>
          </w:p>
          <w:bookmarkEnd w:id="6"/>
          <w:p>
            <w:pPr>
              <w:spacing w:after="20"/>
              <w:ind w:left="20"/>
              <w:jc w:val="both"/>
            </w:pPr>
            <w:r>
              <w:rPr>
                <w:rFonts w:ascii="Times New Roman"/>
                <w:b w:val="false"/>
                <w:i w:val="false"/>
                <w:color w:val="000000"/>
                <w:sz w:val="20"/>
              </w:rPr>
              <w:t>
Клубная көшесі 3/1, 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есептік квартал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7"/>
          <w:p>
            <w:pPr>
              <w:spacing w:after="20"/>
              <w:ind w:left="20"/>
              <w:jc w:val="both"/>
            </w:pPr>
            <w:r>
              <w:rPr>
                <w:rFonts w:ascii="Times New Roman"/>
                <w:b w:val="false"/>
                <w:i w:val="false"/>
                <w:color w:val="000000"/>
                <w:sz w:val="20"/>
              </w:rPr>
              <w:t>
Станционная көшесі 26, 26А, 26Б, 26В үйлер</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Карл Маркс атындағы көшесі 8, 12, 14, 14А, 16, 18, 20, 22, 26, 26А, 28, 36, 43 үйлер</w:t>
            </w:r>
          </w:p>
          <w:p>
            <w:pPr>
              <w:spacing w:after="20"/>
              <w:ind w:left="20"/>
              <w:jc w:val="both"/>
            </w:pPr>
            <w:r>
              <w:rPr>
                <w:rFonts w:ascii="Times New Roman"/>
                <w:b w:val="false"/>
                <w:i w:val="false"/>
                <w:color w:val="000000"/>
                <w:sz w:val="20"/>
              </w:rPr>
              <w:t>
Парковая көшесі 1, 3, 3А, 11, 11А, 13А, 17А, 23/1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есептік квартал</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8"/>
          <w:p>
            <w:pPr>
              <w:spacing w:after="20"/>
              <w:ind w:left="20"/>
              <w:jc w:val="both"/>
            </w:pPr>
            <w:r>
              <w:rPr>
                <w:rFonts w:ascii="Times New Roman"/>
                <w:b w:val="false"/>
                <w:i w:val="false"/>
                <w:color w:val="000000"/>
                <w:sz w:val="20"/>
              </w:rPr>
              <w:t>
Казахстанская көшесі 4, 6, 8, 14, 16, 22, 24, 26, 28, 32, 34, 36 үйлер</w:t>
            </w:r>
          </w:p>
          <w:bookmarkEnd w:id="8"/>
          <w:p>
            <w:pPr>
              <w:spacing w:after="20"/>
              <w:ind w:left="20"/>
              <w:jc w:val="both"/>
            </w:pPr>
            <w:r>
              <w:rPr>
                <w:rFonts w:ascii="Times New Roman"/>
                <w:b w:val="false"/>
                <w:i w:val="false"/>
                <w:color w:val="000000"/>
                <w:sz w:val="20"/>
              </w:rPr>
              <w:t>
Карл Маркс атындағы көшесі 41, 45, 47, 49, 50, 51, 53, 55, 57, 57А, 59, 59А, 61, 63, 65, 67, 69, 69А, 70, 71, 71А, 73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9"/>
          <w:p>
            <w:pPr>
              <w:spacing w:after="20"/>
              <w:ind w:left="20"/>
              <w:jc w:val="both"/>
            </w:pPr>
            <w:r>
              <w:rPr>
                <w:rFonts w:ascii="Times New Roman"/>
                <w:b w:val="false"/>
                <w:i w:val="false"/>
                <w:color w:val="000000"/>
                <w:sz w:val="20"/>
              </w:rPr>
              <w:t>
Абай Кунанбаев атындағы даңғылы 25, 27, 29, 31, 33, 35, 41, 43, 49, 51, 53, 55, 57, 59, 63, 65 үйлер</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Калинин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Киров көшесі 1/63, 2/65, 3, 4, 8, 10, 26, 39, 41, 44, 45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Белинский көшесі 43, 45, 67, 67А, 77, 77А, 79, 79А, 81, 83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Первомайская көшесі</w:t>
            </w:r>
          </w:p>
          <w:p>
            <w:pPr>
              <w:spacing w:after="20"/>
              <w:ind w:left="20"/>
              <w:jc w:val="both"/>
            </w:pPr>
            <w:r>
              <w:rPr>
                <w:rFonts w:ascii="Times New Roman"/>
                <w:b w:val="false"/>
                <w:i w:val="false"/>
                <w:color w:val="000000"/>
                <w:sz w:val="20"/>
              </w:rPr>
              <w:t>
Белинский өткелі 13, 14, 15, 16, 17, 18, 19, 20, 21, 22, 23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Белинский өткелі 1, 2, 3, 4, 5, 6, 7, 8, 9, 10, 11, 12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0"/>
          <w:p>
            <w:pPr>
              <w:spacing w:after="20"/>
              <w:ind w:left="20"/>
              <w:jc w:val="both"/>
            </w:pPr>
            <w:r>
              <w:rPr>
                <w:rFonts w:ascii="Times New Roman"/>
                <w:b w:val="false"/>
                <w:i w:val="false"/>
                <w:color w:val="000000"/>
                <w:sz w:val="20"/>
              </w:rPr>
              <w:t>
Карл Маркс атындағы көшесі 1, 3, 5, 7, 7А, 9, 9А, 11, 11А, 13, 13А, 15, 17, 19, 21, 23, 25, 27, 29, 29А, 31, 31А, 33, 35, 37, 39, 41 үйлер</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Киров көшесі 5, 6, 7, 9, 11, 12, 13, 14, 15, 16, 17, 18, 19, 20, 21, 22, 23, 24, 25, 27, 28, 29, 30, 31, 32, 33, 34, 35, 36, 37, 38, 40, 43, 46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Белинский көшесі 1, 2, 3, 4, 5, 6, 7, 8, 9, 10, 11, 12, 13, 14, 15, 16, 17, 17А, 18, 19, 20, 21, 22, 23, 24, 25, 26, 27, 28, 29, 30, 31, 32, 33, 34, 35, 36, 37, 38, 39, 40, 41, 42, 44, 46, 47, 48, 49, 50, 51, 51А, 52, 53, 53А, 54, 55, 55А, 56, 57, 58, 59, 60, 61, 62, 63, 64, 65, 65А, 66, 68, 69, 70, 71, 72, 73, 74, 75, 76, 78, 80, 82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Станционная көшесі 30, 32, 34, 34А, 36, 36А, 38, 40, 46, 48, 50, 52, 58, 60, 62, 62А, 64, 64А, 66, 68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Казахстанский өткелі</w:t>
            </w:r>
          </w:p>
          <w:p>
            <w:pPr>
              <w:spacing w:after="20"/>
              <w:ind w:left="20"/>
              <w:jc w:val="both"/>
            </w:pPr>
            <w:r>
              <w:rPr>
                <w:rFonts w:ascii="Times New Roman"/>
                <w:b w:val="false"/>
                <w:i w:val="false"/>
                <w:color w:val="000000"/>
                <w:sz w:val="20"/>
              </w:rPr>
              <w:t>
Первомайский өткелі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есептік квартал</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1"/>
          <w:p>
            <w:pPr>
              <w:spacing w:after="20"/>
              <w:ind w:left="20"/>
              <w:jc w:val="both"/>
            </w:pPr>
            <w:r>
              <w:rPr>
                <w:rFonts w:ascii="Times New Roman"/>
                <w:b w:val="false"/>
                <w:i w:val="false"/>
                <w:color w:val="000000"/>
                <w:sz w:val="20"/>
              </w:rPr>
              <w:t>
Московская көшесі</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Абай Кунанбаев атындағы даңғылы 67, 69, 71, 77, 79, 83, 85, 87, 89, 89А, 91, 91А, 93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Станционная көшесі 4А, 5Б, 76, 78, 78А, 80, 84, 86, 86А, 92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Мичурин көшесі 3, 4, 5, 6, 6А, 7, 7А, 9, 9А, 9Б, 9В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Ленинградская көшесі 63 үй</w:t>
            </w:r>
          </w:p>
          <w:p>
            <w:pPr>
              <w:spacing w:after="20"/>
              <w:ind w:left="20"/>
              <w:jc w:val="both"/>
            </w:pPr>
            <w:r>
              <w:rPr>
                <w:rFonts w:ascii="Times New Roman"/>
                <w:b w:val="false"/>
                <w:i w:val="false"/>
                <w:color w:val="000000"/>
                <w:sz w:val="20"/>
              </w:rPr>
              <w:t>
Панфилов көшесі 2, 15/2, 17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2"/>
          <w:p>
            <w:pPr>
              <w:spacing w:after="20"/>
              <w:ind w:left="20"/>
              <w:jc w:val="both"/>
            </w:pPr>
            <w:r>
              <w:rPr>
                <w:rFonts w:ascii="Times New Roman"/>
                <w:b w:val="false"/>
                <w:i w:val="false"/>
                <w:color w:val="000000"/>
                <w:sz w:val="20"/>
              </w:rPr>
              <w:t>
Мичурин көшесі 10, 11 үйлер</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Ленинградская көшесі 5А, 7А, 29, 31, 33А, 35, 35/1, 37, 37/2, 39А, 41А, 43А, 45А, 49А, 51А, 53А, 55, 57, 59, 59А үйлер</w:t>
            </w:r>
          </w:p>
          <w:p>
            <w:pPr>
              <w:spacing w:after="20"/>
              <w:ind w:left="20"/>
              <w:jc w:val="both"/>
            </w:pPr>
            <w:r>
              <w:rPr>
                <w:rFonts w:ascii="Times New Roman"/>
                <w:b w:val="false"/>
                <w:i w:val="false"/>
                <w:color w:val="000000"/>
                <w:sz w:val="20"/>
              </w:rPr>
              <w:t>
Сатпаев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3"/>
          <w:p>
            <w:pPr>
              <w:spacing w:after="20"/>
              <w:ind w:left="20"/>
              <w:jc w:val="both"/>
            </w:pPr>
            <w:r>
              <w:rPr>
                <w:rFonts w:ascii="Times New Roman"/>
                <w:b w:val="false"/>
                <w:i w:val="false"/>
                <w:color w:val="000000"/>
                <w:sz w:val="20"/>
              </w:rPr>
              <w:t>
Островский көшесі</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Панфилов көшесі 1, 3, 3А, 5, 5А, 7, 9, 11, 13, 15, 17А, 19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Вахрушев көшесі</w:t>
            </w:r>
          </w:p>
          <w:p>
            <w:pPr>
              <w:spacing w:after="20"/>
              <w:ind w:left="20"/>
              <w:jc w:val="both"/>
            </w:pPr>
            <w:r>
              <w:rPr>
                <w:rFonts w:ascii="Times New Roman"/>
                <w:b w:val="false"/>
                <w:i w:val="false"/>
                <w:color w:val="000000"/>
                <w:sz w:val="20"/>
              </w:rPr>
              <w:t>
Горняцкая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4"/>
          <w:p>
            <w:pPr>
              <w:spacing w:after="20"/>
              <w:ind w:left="20"/>
              <w:jc w:val="both"/>
            </w:pPr>
            <w:r>
              <w:rPr>
                <w:rFonts w:ascii="Times New Roman"/>
                <w:b w:val="false"/>
                <w:i w:val="false"/>
                <w:color w:val="000000"/>
                <w:sz w:val="20"/>
              </w:rPr>
              <w:t>
Ленинградская көшесі 4, 4А, 6, 6А, 8, 8А, 10, 12, 12А, 14, 14А, 18, 20, 22, 23, 24, 25, 26, 27, 28, 30, 32, 33, 34, 36, 37А, 38, 39, 39/2, 40, 41, 42, 43, 45, 47, 47А, 49, 51, 53, 55А, 57А, 61, 61А үйлер</w:t>
            </w:r>
          </w:p>
          <w:bookmarkEnd w:id="14"/>
          <w:p>
            <w:pPr>
              <w:spacing w:after="20"/>
              <w:ind w:left="20"/>
              <w:jc w:val="both"/>
            </w:pPr>
            <w:r>
              <w:rPr>
                <w:rFonts w:ascii="Times New Roman"/>
                <w:b w:val="false"/>
                <w:i w:val="false"/>
                <w:color w:val="000000"/>
                <w:sz w:val="20"/>
              </w:rPr>
              <w:t>
Мичурин көшесі 12, 14, 15, 17, 18, 19, 21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есептік квартал</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5"/>
          <w:p>
            <w:pPr>
              <w:spacing w:after="20"/>
              <w:ind w:left="20"/>
              <w:jc w:val="both"/>
            </w:pPr>
            <w:r>
              <w:rPr>
                <w:rFonts w:ascii="Times New Roman"/>
                <w:b w:val="false"/>
                <w:i w:val="false"/>
                <w:color w:val="000000"/>
                <w:sz w:val="20"/>
              </w:rPr>
              <w:t>
40-летия Победы атындағы көшесі 3, 5, 7, 9, 11, 12, 13, 15, 17, 19, 21, 23, 25, 27, 29 үйлер</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Молодежная көшесі 15, 16, 18,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Степная көшесі 1А, 9, 15 үйлер</w:t>
            </w:r>
          </w:p>
          <w:p>
            <w:pPr>
              <w:spacing w:after="20"/>
              <w:ind w:left="20"/>
              <w:jc w:val="both"/>
            </w:pPr>
            <w:r>
              <w:rPr>
                <w:rFonts w:ascii="Times New Roman"/>
                <w:b w:val="false"/>
                <w:i w:val="false"/>
                <w:color w:val="000000"/>
                <w:sz w:val="20"/>
              </w:rPr>
              <w:t>
Парковая көшесі 70, 72, 74, 76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6"/>
          <w:p>
            <w:pPr>
              <w:spacing w:after="20"/>
              <w:ind w:left="20"/>
              <w:jc w:val="both"/>
            </w:pPr>
            <w:r>
              <w:rPr>
                <w:rFonts w:ascii="Times New Roman"/>
                <w:b w:val="false"/>
                <w:i w:val="false"/>
                <w:color w:val="000000"/>
                <w:sz w:val="20"/>
              </w:rPr>
              <w:t>
Молодежная көшесі 2, 4, 6, 8, 10, 12, 14 үйлер</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Степная көшесі 1, 2, 3, 4, 5, 6, 7, 8, 10, 11 ,12, 13, 14, 16, 17, 18, 19, 20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Донская көшесі 10, 12, 14А, 20, 20А, 22, 26 үйлер</w:t>
            </w:r>
          </w:p>
          <w:p>
            <w:pPr>
              <w:spacing w:after="20"/>
              <w:ind w:left="20"/>
              <w:jc w:val="both"/>
            </w:pPr>
            <w:r>
              <w:rPr>
                <w:rFonts w:ascii="Times New Roman"/>
                <w:b w:val="false"/>
                <w:i w:val="false"/>
                <w:color w:val="000000"/>
                <w:sz w:val="20"/>
              </w:rPr>
              <w:t>
Свердлов көшесі 7, 8, 9, 10, 11, 13, 14, 15, 16, 17, 18, 19, 20, 22, 23, 24, 25, 26, 27, 28, 29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7"/>
          <w:p>
            <w:pPr>
              <w:spacing w:after="20"/>
              <w:ind w:left="20"/>
              <w:jc w:val="both"/>
            </w:pPr>
            <w:r>
              <w:rPr>
                <w:rFonts w:ascii="Times New Roman"/>
                <w:b w:val="false"/>
                <w:i w:val="false"/>
                <w:color w:val="000000"/>
                <w:sz w:val="20"/>
              </w:rPr>
              <w:t>
Донская көшесі 3, 4, 5, 6, 6А, 7, 8, 8А, 9, 11, 11А, 13, 15, 17, 18, 19, 21, 22 А, 23, 24, 25, 27, 28 үйлер</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Свердлов көшесі 1, 2, 3, 4, 5, 6, 6А, 8А, 10А, 12, 21, 30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 Кунанбаев атындағы даңғылы 2, 4, 6, 14А, 16, 18/1, 18/2, 20/1, 20/2, 22/1, 22/2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Октябрьская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Торговая көшесі 45А/1, 45А/2, 46/2, 47, 47А/2, 48/1, 48/2, 50/1, 52, 52/1, 54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Парковая көшесі 46, 48, 48А, 50, 52, 52А, 54, 56, 58, 60, 62, 64, 66, 68, 78, 80, 82, 84, 86, 88, 90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Нуркен Абдиров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Гвардейская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Матросов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Амангельды көшесі</w:t>
            </w:r>
          </w:p>
          <w:p>
            <w:pPr>
              <w:spacing w:after="20"/>
              <w:ind w:left="20"/>
              <w:jc w:val="both"/>
            </w:pPr>
            <w:r>
              <w:rPr>
                <w:rFonts w:ascii="Times New Roman"/>
                <w:b w:val="false"/>
                <w:i w:val="false"/>
                <w:color w:val="000000"/>
                <w:sz w:val="20"/>
              </w:rPr>
              <w:t>
Октябрьский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есептік квартал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8"/>
          <w:p>
            <w:pPr>
              <w:spacing w:after="20"/>
              <w:ind w:left="20"/>
              <w:jc w:val="both"/>
            </w:pPr>
            <w:r>
              <w:rPr>
                <w:rFonts w:ascii="Times New Roman"/>
                <w:b w:val="false"/>
                <w:i w:val="false"/>
                <w:color w:val="000000"/>
                <w:sz w:val="20"/>
              </w:rPr>
              <w:t>
Виктор Хара көшесі</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Парковая көшесі 25, 27, 27/1, 27/2, 31, 31/1, 31/2, 39Б, 41, 41А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Карл Маркс атындағы көшесі 46/3, 46А, 44Б, 50А, 52А, 56А, 58, 62, 64, 72, 72/1, 72/2, 72А/1, 72А/2, 74/1, 74/2, 74А, 74А/2, 76А/1, 76А/2, 78/1, 78/2, 82/1, 82/2, 82А, 82А/2, 84А, 84А/1, 86/1, 86/2, 88/1, 88/2, 90/1, 90/2, 92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40-летия Победы атындағы көшесі 42 үй</w:t>
            </w:r>
          </w:p>
          <w:p>
            <w:pPr>
              <w:spacing w:after="20"/>
              <w:ind w:left="20"/>
              <w:jc w:val="both"/>
            </w:pPr>
            <w:r>
              <w:rPr>
                <w:rFonts w:ascii="Times New Roman"/>
                <w:b w:val="false"/>
                <w:i w:val="false"/>
                <w:color w:val="000000"/>
                <w:sz w:val="20"/>
              </w:rPr>
              <w:t>
</w:t>
            </w:r>
            <w:r>
              <w:rPr>
                <w:rFonts w:ascii="Times New Roman"/>
                <w:b w:val="false"/>
                <w:i w:val="false"/>
                <w:color w:val="000000"/>
                <w:sz w:val="20"/>
              </w:rPr>
              <w:t>Линейный өткелі</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Рабочая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Мухтар Ауэзов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Юбилейная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Строительный тұйық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Строителей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Школьный өткелі</w:t>
            </w:r>
          </w:p>
          <w:p>
            <w:pPr>
              <w:spacing w:after="20"/>
              <w:ind w:left="20"/>
              <w:jc w:val="both"/>
            </w:pPr>
            <w:r>
              <w:rPr>
                <w:rFonts w:ascii="Times New Roman"/>
                <w:b w:val="false"/>
                <w:i w:val="false"/>
                <w:color w:val="000000"/>
                <w:sz w:val="20"/>
              </w:rPr>
              <w:t>
</w:t>
            </w:r>
            <w:r>
              <w:rPr>
                <w:rFonts w:ascii="Times New Roman"/>
                <w:b w:val="false"/>
                <w:i w:val="false"/>
                <w:color w:val="000000"/>
                <w:sz w:val="20"/>
              </w:rPr>
              <w:t>Ауэзов өткелі</w:t>
            </w:r>
          </w:p>
          <w:p>
            <w:pPr>
              <w:spacing w:after="20"/>
              <w:ind w:left="20"/>
              <w:jc w:val="both"/>
            </w:pPr>
            <w:r>
              <w:rPr>
                <w:rFonts w:ascii="Times New Roman"/>
                <w:b w:val="false"/>
                <w:i w:val="false"/>
                <w:color w:val="000000"/>
                <w:sz w:val="20"/>
              </w:rPr>
              <w:t>
40-летия Победы өткелі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есептік квартал</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19"/>
          <w:p>
            <w:pPr>
              <w:spacing w:after="20"/>
              <w:ind w:left="20"/>
              <w:jc w:val="both"/>
            </w:pPr>
            <w:r>
              <w:rPr>
                <w:rFonts w:ascii="Times New Roman"/>
                <w:b w:val="false"/>
                <w:i w:val="false"/>
                <w:color w:val="000000"/>
                <w:sz w:val="20"/>
              </w:rPr>
              <w:t>
Казахстанская көшесі 104, 105, 106, 107, 108, 109, 110, 111, 112, 113, 114, 116 үйлер</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Чкалов көшесі 12, 13, 14, 15, 16, 17, 18, 19, 20, 21, 22, 23, 24, 26 үйлер</w:t>
            </w:r>
          </w:p>
          <w:p>
            <w:pPr>
              <w:spacing w:after="20"/>
              <w:ind w:left="20"/>
              <w:jc w:val="both"/>
            </w:pPr>
            <w:r>
              <w:rPr>
                <w:rFonts w:ascii="Times New Roman"/>
                <w:b w:val="false"/>
                <w:i w:val="false"/>
                <w:color w:val="000000"/>
                <w:sz w:val="20"/>
              </w:rPr>
              <w:t>
Карл Маркс атындағы көшесі 77, 79, 81, 83, 85, 87, 89, 90А, 91, 92, 92А, 99, 101, 101А, 103, 103А, 107, 109, 111, 113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0"/>
          <w:p>
            <w:pPr>
              <w:spacing w:after="20"/>
              <w:ind w:left="20"/>
              <w:jc w:val="both"/>
            </w:pPr>
            <w:r>
              <w:rPr>
                <w:rFonts w:ascii="Times New Roman"/>
                <w:b w:val="false"/>
                <w:i w:val="false"/>
                <w:color w:val="000000"/>
                <w:sz w:val="20"/>
              </w:rPr>
              <w:t>
Абай Кунанбаев атындағы даңғылы 24, 26, 28, 30, 32, 34, 36, 38, 40, 42, 44, 46 үйлер</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Казахстанская көшесі 86, 88, 90, 92, 94, 96, 98, 100 үйлер</w:t>
            </w:r>
          </w:p>
          <w:p>
            <w:pPr>
              <w:spacing w:after="20"/>
              <w:ind w:left="20"/>
              <w:jc w:val="both"/>
            </w:pPr>
            <w:r>
              <w:rPr>
                <w:rFonts w:ascii="Times New Roman"/>
                <w:b w:val="false"/>
                <w:i w:val="false"/>
                <w:color w:val="000000"/>
                <w:sz w:val="20"/>
              </w:rPr>
              <w:t>
40-летия Победы атындағы көшесі 33, 33А, 34, 34А, 35, 35А, 36, 41, 43, 49, 51, 51А, 53, 55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1"/>
          <w:p>
            <w:pPr>
              <w:spacing w:after="20"/>
              <w:ind w:left="20"/>
              <w:jc w:val="both"/>
            </w:pPr>
            <w:r>
              <w:rPr>
                <w:rFonts w:ascii="Times New Roman"/>
                <w:b w:val="false"/>
                <w:i w:val="false"/>
                <w:color w:val="000000"/>
                <w:sz w:val="20"/>
              </w:rPr>
              <w:t>
Чапаев көшесі 2, 4, 6, 8, 10, 12, 14 үйлер</w:t>
            </w:r>
          </w:p>
          <w:bookmarkEnd w:id="21"/>
          <w:p>
            <w:pPr>
              <w:spacing w:after="20"/>
              <w:ind w:left="20"/>
              <w:jc w:val="both"/>
            </w:pPr>
            <w:r>
              <w:rPr>
                <w:rFonts w:ascii="Times New Roman"/>
                <w:b w:val="false"/>
                <w:i w:val="false"/>
                <w:color w:val="000000"/>
                <w:sz w:val="20"/>
              </w:rPr>
              <w:t>
Чкалов көшесі 1, 2, 3, 4, 5, 6, 7, 8, 9, 10, 11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2"/>
          <w:p>
            <w:pPr>
              <w:spacing w:after="20"/>
              <w:ind w:left="20"/>
              <w:jc w:val="both"/>
            </w:pPr>
            <w:r>
              <w:rPr>
                <w:rFonts w:ascii="Times New Roman"/>
                <w:b w:val="false"/>
                <w:i w:val="false"/>
                <w:color w:val="000000"/>
                <w:sz w:val="20"/>
              </w:rPr>
              <w:t>
Чапаев көшесі 5, 7, 9, 11, 13, 15, 17, 18, 19, 20, 21, 22, 23, 24, 26, 28, 30 үйлер</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Пархоменко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Пархоменко өткелі</w:t>
            </w:r>
          </w:p>
          <w:p>
            <w:pPr>
              <w:spacing w:after="20"/>
              <w:ind w:left="20"/>
              <w:jc w:val="both"/>
            </w:pPr>
            <w:r>
              <w:rPr>
                <w:rFonts w:ascii="Times New Roman"/>
                <w:b w:val="false"/>
                <w:i w:val="false"/>
                <w:color w:val="000000"/>
                <w:sz w:val="20"/>
              </w:rPr>
              <w:t>
</w:t>
            </w:r>
            <w:r>
              <w:rPr>
                <w:rFonts w:ascii="Times New Roman"/>
                <w:b w:val="false"/>
                <w:i w:val="false"/>
                <w:color w:val="000000"/>
                <w:sz w:val="20"/>
              </w:rPr>
              <w:t>Жданов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Дзержинского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Тургенев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Тургенева тұйық көшесі</w:t>
            </w:r>
          </w:p>
          <w:p>
            <w:pPr>
              <w:spacing w:after="20"/>
              <w:ind w:left="20"/>
              <w:jc w:val="both"/>
            </w:pPr>
            <w:r>
              <w:rPr>
                <w:rFonts w:ascii="Times New Roman"/>
                <w:b w:val="false"/>
                <w:i w:val="false"/>
                <w:color w:val="000000"/>
                <w:sz w:val="20"/>
              </w:rPr>
              <w:t>
Ветеранов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есептік квартал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23"/>
          <w:p>
            <w:pPr>
              <w:spacing w:after="20"/>
              <w:ind w:left="20"/>
              <w:jc w:val="both"/>
            </w:pPr>
            <w:r>
              <w:rPr>
                <w:rFonts w:ascii="Times New Roman"/>
                <w:b w:val="false"/>
                <w:i w:val="false"/>
                <w:color w:val="000000"/>
                <w:sz w:val="20"/>
              </w:rPr>
              <w:t>
Абай Кунанбаев атындағы даңғылы 54, 54А, 56, 56А, 58, 60, 60А, 62А үйлер</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Ленинградская көшесі 46, 48, 50, 52, 54, 56, 58, 62, 64 үйлер</w:t>
            </w:r>
          </w:p>
          <w:p>
            <w:pPr>
              <w:spacing w:after="20"/>
              <w:ind w:left="20"/>
              <w:jc w:val="both"/>
            </w:pPr>
            <w:r>
              <w:rPr>
                <w:rFonts w:ascii="Times New Roman"/>
                <w:b w:val="false"/>
                <w:i w:val="false"/>
                <w:color w:val="000000"/>
                <w:sz w:val="20"/>
              </w:rPr>
              <w:t>
Бирюзов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есептік квартал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24"/>
          <w:p>
            <w:pPr>
              <w:spacing w:after="20"/>
              <w:ind w:left="20"/>
              <w:jc w:val="both"/>
            </w:pPr>
            <w:r>
              <w:rPr>
                <w:rFonts w:ascii="Times New Roman"/>
                <w:b w:val="false"/>
                <w:i w:val="false"/>
                <w:color w:val="000000"/>
                <w:sz w:val="20"/>
              </w:rPr>
              <w:t>
Абай Кунанбаев атындағы даңғылы 64, 66, 66А, 68, 70, 70А, 72, 72А, 76, 76А, 78, 78А, 78Б, 80, 80/1, 80/2 үйлер</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Ленинградская көшесі 65, 67, 69, 71, 73, 73А, 75, 75А, 77Б, 79А, 81 үйлер</w:t>
            </w:r>
          </w:p>
          <w:p>
            <w:pPr>
              <w:spacing w:after="20"/>
              <w:ind w:left="20"/>
              <w:jc w:val="both"/>
            </w:pPr>
            <w:r>
              <w:rPr>
                <w:rFonts w:ascii="Times New Roman"/>
                <w:b w:val="false"/>
                <w:i w:val="false"/>
                <w:color w:val="000000"/>
                <w:sz w:val="20"/>
              </w:rPr>
              <w:t>
40-летия Победы атындағы көшесі 63, 63А, 65, 65А, 69, 69А, 71, 71А, 73, 73 А, 75, 77, 79, 81, 85, 87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есептік квартал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25"/>
          <w:p>
            <w:pPr>
              <w:spacing w:after="20"/>
              <w:ind w:left="20"/>
              <w:jc w:val="both"/>
            </w:pPr>
            <w:r>
              <w:rPr>
                <w:rFonts w:ascii="Times New Roman"/>
                <w:b w:val="false"/>
                <w:i w:val="false"/>
                <w:color w:val="000000"/>
                <w:sz w:val="20"/>
              </w:rPr>
              <w:t>
40-летия Победы атындағы көшесі 44, 44/1, 44/2, 44/3, 46, 46/1, 46/2, 46/3, 46/4, 48, 48/1, 50, 50/1, 56, 56/1, 63/1 үйлер</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Молодежная көшесі 43, 45, 45/ 1, 45/2, 47, 49, 49/1, 49/2, 51, 51/1, 51/2, 53, 55 үйлер</w:t>
            </w:r>
          </w:p>
          <w:p>
            <w:pPr>
              <w:spacing w:after="20"/>
              <w:ind w:left="20"/>
              <w:jc w:val="both"/>
            </w:pPr>
            <w:r>
              <w:rPr>
                <w:rFonts w:ascii="Times New Roman"/>
                <w:b w:val="false"/>
                <w:i w:val="false"/>
                <w:color w:val="000000"/>
                <w:sz w:val="20"/>
              </w:rPr>
              <w:t>
Карл Маркс атындағы көшесі 115, 117, 117/1, 119, 119/1, 121, 123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есептік квартал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26"/>
          <w:p>
            <w:pPr>
              <w:spacing w:after="20"/>
              <w:ind w:left="20"/>
              <w:jc w:val="both"/>
            </w:pPr>
            <w:r>
              <w:rPr>
                <w:rFonts w:ascii="Times New Roman"/>
                <w:b w:val="false"/>
                <w:i w:val="false"/>
                <w:color w:val="000000"/>
                <w:sz w:val="20"/>
              </w:rPr>
              <w:t>
40-летия Победы атындағы көшесі 51, 52, 54, 58, 58/1, 60, 62, 64, 66, 68, 70, 70/1, 70/2, 72, 72/1, 72/2, 72/3, 74, 74/1, 74/2, 76, 76/1, 76/2, 80, 80А үйлер</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Молодежная көшесі 65, 67, 67/1, 67/2, 69, 69/1, 69/2, 71, 73, 75, 77, 79, 81 үйлер</w:t>
            </w:r>
          </w:p>
          <w:p>
            <w:pPr>
              <w:spacing w:after="20"/>
              <w:ind w:left="20"/>
              <w:jc w:val="both"/>
            </w:pPr>
            <w:r>
              <w:rPr>
                <w:rFonts w:ascii="Times New Roman"/>
                <w:b w:val="false"/>
                <w:i w:val="false"/>
                <w:color w:val="000000"/>
                <w:sz w:val="20"/>
              </w:rPr>
              <w:t>
Казахстанская көшесі 118, 120, 121, 122, 123, 124, 124/1, 124/2, 124/3, 126, 126/1, 128, 128/1, 128/2, 129, 129/1, 130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Новодолинский кенті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есептік квартал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Придолинская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есептік квартал</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27"/>
          <w:p>
            <w:pPr>
              <w:spacing w:after="20"/>
              <w:ind w:left="20"/>
              <w:jc w:val="both"/>
            </w:pPr>
            <w:r>
              <w:rPr>
                <w:rFonts w:ascii="Times New Roman"/>
                <w:b w:val="false"/>
                <w:i w:val="false"/>
                <w:color w:val="000000"/>
                <w:sz w:val="20"/>
              </w:rPr>
              <w:t>
Центральная көшесі</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Магистральная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Дзержинский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Лесопитомник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Садовая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Энгельс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Торговая көшесі</w:t>
            </w:r>
          </w:p>
          <w:p>
            <w:pPr>
              <w:spacing w:after="20"/>
              <w:ind w:left="20"/>
              <w:jc w:val="both"/>
            </w:pPr>
            <w:r>
              <w:rPr>
                <w:rFonts w:ascii="Times New Roman"/>
                <w:b w:val="false"/>
                <w:i w:val="false"/>
                <w:color w:val="000000"/>
                <w:sz w:val="20"/>
              </w:rPr>
              <w:t>
Бобух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28"/>
          <w:p>
            <w:pPr>
              <w:spacing w:after="20"/>
              <w:ind w:left="20"/>
              <w:jc w:val="both"/>
            </w:pPr>
            <w:r>
              <w:rPr>
                <w:rFonts w:ascii="Times New Roman"/>
                <w:b w:val="false"/>
                <w:i w:val="false"/>
                <w:color w:val="000000"/>
                <w:sz w:val="20"/>
              </w:rPr>
              <w:t>
Крестьянский тұйық көшесі</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Садовый тұйық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Гаражный тұйық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Средняя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Водительская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Шахтерская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Советская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Коктем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Степная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Пахотная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Суворов көшесі</w:t>
            </w:r>
          </w:p>
          <w:p>
            <w:pPr>
              <w:spacing w:after="20"/>
              <w:ind w:left="20"/>
              <w:jc w:val="both"/>
            </w:pPr>
            <w:r>
              <w:rPr>
                <w:rFonts w:ascii="Times New Roman"/>
                <w:b w:val="false"/>
                <w:i w:val="false"/>
                <w:color w:val="000000"/>
                <w:sz w:val="20"/>
              </w:rPr>
              <w:t>
Школьная көшесі 1, 3, 5, 7, 9, 11, 13, 15, 17, 19, 21, 23, 25, 27, 29, 31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есептік квартал</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29"/>
          <w:p>
            <w:pPr>
              <w:spacing w:after="20"/>
              <w:ind w:left="20"/>
              <w:jc w:val="both"/>
            </w:pPr>
            <w:r>
              <w:rPr>
                <w:rFonts w:ascii="Times New Roman"/>
                <w:b w:val="false"/>
                <w:i w:val="false"/>
                <w:color w:val="000000"/>
                <w:sz w:val="20"/>
              </w:rPr>
              <w:t>
Молодежный тұйық көшесі</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Медицинский тұйық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Лесная көшесі</w:t>
            </w:r>
          </w:p>
          <w:p>
            <w:pPr>
              <w:spacing w:after="20"/>
              <w:ind w:left="20"/>
              <w:jc w:val="both"/>
            </w:pPr>
            <w:r>
              <w:rPr>
                <w:rFonts w:ascii="Times New Roman"/>
                <w:b w:val="false"/>
                <w:i w:val="false"/>
                <w:color w:val="000000"/>
                <w:sz w:val="20"/>
              </w:rPr>
              <w:t>
Октябрьская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30"/>
          <w:p>
            <w:pPr>
              <w:spacing w:after="20"/>
              <w:ind w:left="20"/>
              <w:jc w:val="both"/>
            </w:pPr>
            <w:r>
              <w:rPr>
                <w:rFonts w:ascii="Times New Roman"/>
                <w:b w:val="false"/>
                <w:i w:val="false"/>
                <w:color w:val="000000"/>
                <w:sz w:val="20"/>
              </w:rPr>
              <w:t>
Поселковая көшесі</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Школьная көшесі 4, 6, 6А, 8 ,10, 12, 12А, 14, 14А, 16, 16А, 18, 18А, 20, 20А, 20Б, 22, 24, 26, 28, 30, 32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Придолинская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год Октября көшесі</w:t>
            </w:r>
          </w:p>
          <w:p>
            <w:pPr>
              <w:spacing w:after="20"/>
              <w:ind w:left="20"/>
              <w:jc w:val="both"/>
            </w:pPr>
            <w:r>
              <w:rPr>
                <w:rFonts w:ascii="Times New Roman"/>
                <w:b w:val="false"/>
                <w:i w:val="false"/>
                <w:color w:val="000000"/>
                <w:sz w:val="20"/>
              </w:rPr>
              <w:t>
Кутузов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Долинка кенті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есептік квартал</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31"/>
          <w:p>
            <w:pPr>
              <w:spacing w:after="20"/>
              <w:ind w:left="20"/>
              <w:jc w:val="both"/>
            </w:pPr>
            <w:r>
              <w:rPr>
                <w:rFonts w:ascii="Times New Roman"/>
                <w:b w:val="false"/>
                <w:i w:val="false"/>
                <w:color w:val="000000"/>
                <w:sz w:val="20"/>
              </w:rPr>
              <w:t>
Бурцев көшесі</w:t>
            </w:r>
          </w:p>
          <w:bookmarkEnd w:id="31"/>
          <w:p>
            <w:pPr>
              <w:spacing w:after="20"/>
              <w:ind w:left="20"/>
              <w:jc w:val="both"/>
            </w:pPr>
            <w:r>
              <w:rPr>
                <w:rFonts w:ascii="Times New Roman"/>
                <w:b w:val="false"/>
                <w:i w:val="false"/>
                <w:color w:val="000000"/>
                <w:sz w:val="20"/>
              </w:rPr>
              <w:t>
Разведчиков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32"/>
          <w:p>
            <w:pPr>
              <w:spacing w:after="20"/>
              <w:ind w:left="20"/>
              <w:jc w:val="both"/>
            </w:pPr>
            <w:r>
              <w:rPr>
                <w:rFonts w:ascii="Times New Roman"/>
                <w:b w:val="false"/>
                <w:i w:val="false"/>
                <w:color w:val="000000"/>
                <w:sz w:val="20"/>
              </w:rPr>
              <w:t xml:space="preserve">
Сенная көшесі </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Загаражная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Юбилейная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Шахтинская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Полевая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Заречный тұйық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Заречная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Зеленая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Геологическая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Садовая көшесі (Северо-Западный)</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Новогаражная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Буровая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Линейная көшесі</w:t>
            </w:r>
          </w:p>
          <w:p>
            <w:pPr>
              <w:spacing w:after="20"/>
              <w:ind w:left="20"/>
              <w:jc w:val="both"/>
            </w:pPr>
            <w:r>
              <w:rPr>
                <w:rFonts w:ascii="Times New Roman"/>
                <w:b w:val="false"/>
                <w:i w:val="false"/>
                <w:color w:val="000000"/>
                <w:sz w:val="20"/>
              </w:rPr>
              <w:t>
Гапеев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 есептік квартал</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33"/>
          <w:p>
            <w:pPr>
              <w:spacing w:after="20"/>
              <w:ind w:left="20"/>
              <w:jc w:val="both"/>
            </w:pPr>
            <w:r>
              <w:rPr>
                <w:rFonts w:ascii="Times New Roman"/>
                <w:b w:val="false"/>
                <w:i w:val="false"/>
                <w:color w:val="000000"/>
                <w:sz w:val="20"/>
              </w:rPr>
              <w:t>
Магистральный тұйық көшесі</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Клубный тұйық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Заводской тұйық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Юрий Андрейкин атындағы тұйық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Долинская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Садовая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Школьная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Парковая көшесі</w:t>
            </w:r>
          </w:p>
          <w:p>
            <w:pPr>
              <w:spacing w:after="20"/>
              <w:ind w:left="20"/>
              <w:jc w:val="both"/>
            </w:pPr>
            <w:r>
              <w:rPr>
                <w:rFonts w:ascii="Times New Roman"/>
                <w:b w:val="false"/>
                <w:i w:val="false"/>
                <w:color w:val="000000"/>
                <w:sz w:val="20"/>
              </w:rPr>
              <w:t>
Долинский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34"/>
          <w:p>
            <w:pPr>
              <w:spacing w:after="20"/>
              <w:ind w:left="20"/>
              <w:jc w:val="both"/>
            </w:pPr>
            <w:r>
              <w:rPr>
                <w:rFonts w:ascii="Times New Roman"/>
                <w:b w:val="false"/>
                <w:i w:val="false"/>
                <w:color w:val="000000"/>
                <w:sz w:val="20"/>
              </w:rPr>
              <w:t>
Джамбул көшесі</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8 Линия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 Линия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40 лет Октября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Бажанов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Гаражная көшесі</w:t>
            </w:r>
          </w:p>
          <w:p>
            <w:pPr>
              <w:spacing w:after="20"/>
              <w:ind w:left="20"/>
              <w:jc w:val="both"/>
            </w:pPr>
            <w:r>
              <w:rPr>
                <w:rFonts w:ascii="Times New Roman"/>
                <w:b w:val="false"/>
                <w:i w:val="false"/>
                <w:color w:val="000000"/>
                <w:sz w:val="20"/>
              </w:rPr>
              <w:t>
Строительный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35"/>
          <w:p>
            <w:pPr>
              <w:spacing w:after="20"/>
              <w:ind w:left="20"/>
              <w:jc w:val="both"/>
            </w:pPr>
            <w:r>
              <w:rPr>
                <w:rFonts w:ascii="Times New Roman"/>
                <w:b w:val="false"/>
                <w:i w:val="false"/>
                <w:color w:val="000000"/>
                <w:sz w:val="20"/>
              </w:rPr>
              <w:t>
Обручева көшесі</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2 Линия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Линия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Линия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 Линия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Линия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7 Линия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9 Линия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 Набережная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Набережная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1 Переулок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Переулок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Переулок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Переулок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Северный тұйық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Гайдар көшесі</w:t>
            </w:r>
          </w:p>
          <w:p>
            <w:pPr>
              <w:spacing w:after="20"/>
              <w:ind w:left="20"/>
              <w:jc w:val="both"/>
            </w:pPr>
            <w:r>
              <w:rPr>
                <w:rFonts w:ascii="Times New Roman"/>
                <w:b w:val="false"/>
                <w:i w:val="false"/>
                <w:color w:val="000000"/>
                <w:sz w:val="20"/>
              </w:rPr>
              <w:t>
Павлов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 есептік квартал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36"/>
          <w:p>
            <w:pPr>
              <w:spacing w:after="20"/>
              <w:ind w:left="20"/>
              <w:jc w:val="both"/>
            </w:pPr>
            <w:r>
              <w:rPr>
                <w:rFonts w:ascii="Times New Roman"/>
                <w:b w:val="false"/>
                <w:i w:val="false"/>
                <w:color w:val="000000"/>
                <w:sz w:val="20"/>
              </w:rPr>
              <w:t>
Стадионный тұйық көшесі</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Южный тұйық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Луговой тұйық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Мостовая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РМЗ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Речная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Советская көшесі</w:t>
            </w:r>
          </w:p>
          <w:p>
            <w:pPr>
              <w:spacing w:after="20"/>
              <w:ind w:left="20"/>
              <w:jc w:val="both"/>
            </w:pPr>
            <w:r>
              <w:rPr>
                <w:rFonts w:ascii="Times New Roman"/>
                <w:b w:val="false"/>
                <w:i w:val="false"/>
                <w:color w:val="000000"/>
                <w:sz w:val="20"/>
              </w:rPr>
              <w:t xml:space="preserve">
Степная көшесі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Шахан кенті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есептік квартал</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37"/>
          <w:p>
            <w:pPr>
              <w:spacing w:after="20"/>
              <w:ind w:left="20"/>
              <w:jc w:val="both"/>
            </w:pPr>
            <w:r>
              <w:rPr>
                <w:rFonts w:ascii="Times New Roman"/>
                <w:b w:val="false"/>
                <w:i w:val="false"/>
                <w:color w:val="000000"/>
                <w:sz w:val="20"/>
              </w:rPr>
              <w:t xml:space="preserve">
8 квартал </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 квартал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15 квартал </w:t>
            </w:r>
          </w:p>
          <w:p>
            <w:pPr>
              <w:spacing w:after="20"/>
              <w:ind w:left="20"/>
              <w:jc w:val="both"/>
            </w:pPr>
            <w:r>
              <w:rPr>
                <w:rFonts w:ascii="Times New Roman"/>
                <w:b w:val="false"/>
                <w:i w:val="false"/>
                <w:color w:val="000000"/>
                <w:sz w:val="20"/>
              </w:rPr>
              <w:t>
1 шағын ауданы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Веселый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38"/>
          <w:p>
            <w:pPr>
              <w:spacing w:after="20"/>
              <w:ind w:left="20"/>
              <w:jc w:val="both"/>
            </w:pPr>
            <w:r>
              <w:rPr>
                <w:rFonts w:ascii="Times New Roman"/>
                <w:b w:val="false"/>
                <w:i w:val="false"/>
                <w:color w:val="000000"/>
                <w:sz w:val="20"/>
              </w:rPr>
              <w:t>
Автомобильная көшесі</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Северная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квартал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6А квартал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7Б квартал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Добровольский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Крылов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Пушкин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Владимир Кондрашин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Свердлов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Вишневая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Гоголь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Труда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Достоевский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Октябрьский тұйық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Чернышевский көшесі</w:t>
            </w:r>
          </w:p>
          <w:p>
            <w:pPr>
              <w:spacing w:after="20"/>
              <w:ind w:left="20"/>
              <w:jc w:val="both"/>
            </w:pPr>
            <w:r>
              <w:rPr>
                <w:rFonts w:ascii="Times New Roman"/>
                <w:b w:val="false"/>
                <w:i w:val="false"/>
                <w:color w:val="000000"/>
                <w:sz w:val="20"/>
              </w:rPr>
              <w:t>
Чайковский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 есептік квартал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39"/>
          <w:p>
            <w:pPr>
              <w:spacing w:after="20"/>
              <w:ind w:left="20"/>
              <w:jc w:val="both"/>
            </w:pPr>
            <w:r>
              <w:rPr>
                <w:rFonts w:ascii="Times New Roman"/>
                <w:b w:val="false"/>
                <w:i w:val="false"/>
                <w:color w:val="000000"/>
                <w:sz w:val="20"/>
              </w:rPr>
              <w:t>
3 квартал</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10/16 квартал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11/17 квартал </w:t>
            </w:r>
          </w:p>
          <w:p>
            <w:pPr>
              <w:spacing w:after="20"/>
              <w:ind w:left="20"/>
              <w:jc w:val="both"/>
            </w:pPr>
            <w:r>
              <w:rPr>
                <w:rFonts w:ascii="Times New Roman"/>
                <w:b w:val="false"/>
                <w:i w:val="false"/>
                <w:color w:val="000000"/>
                <w:sz w:val="20"/>
              </w:rPr>
              <w:t>
</w:t>
            </w:r>
            <w:r>
              <w:rPr>
                <w:rFonts w:ascii="Times New Roman"/>
                <w:b w:val="false"/>
                <w:i w:val="false"/>
                <w:color w:val="000000"/>
                <w:sz w:val="20"/>
              </w:rPr>
              <w:t>1А шағын ауданы</w:t>
            </w:r>
          </w:p>
          <w:p>
            <w:pPr>
              <w:spacing w:after="20"/>
              <w:ind w:left="20"/>
              <w:jc w:val="both"/>
            </w:pPr>
            <w:r>
              <w:rPr>
                <w:rFonts w:ascii="Times New Roman"/>
                <w:b w:val="false"/>
                <w:i w:val="false"/>
                <w:color w:val="000000"/>
                <w:sz w:val="20"/>
              </w:rPr>
              <w:t>
3 шағын ауданы 9, 15, 16, 17, 18, 19, 20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есептік квартал</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40"/>
          <w:p>
            <w:pPr>
              <w:spacing w:after="20"/>
              <w:ind w:left="20"/>
              <w:jc w:val="both"/>
            </w:pPr>
            <w:r>
              <w:rPr>
                <w:rFonts w:ascii="Times New Roman"/>
                <w:b w:val="false"/>
                <w:i w:val="false"/>
                <w:color w:val="000000"/>
                <w:sz w:val="20"/>
              </w:rPr>
              <w:t>
1Б шағын ауданы</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3 шағын ауданы 3, 4, 5, 6, 7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3А-4А шағын ауданы</w:t>
            </w:r>
          </w:p>
          <w:p>
            <w:pPr>
              <w:spacing w:after="20"/>
              <w:ind w:left="20"/>
              <w:jc w:val="both"/>
            </w:pPr>
            <w:r>
              <w:rPr>
                <w:rFonts w:ascii="Times New Roman"/>
                <w:b w:val="false"/>
                <w:i w:val="false"/>
                <w:color w:val="000000"/>
                <w:sz w:val="20"/>
              </w:rPr>
              <w:t>
</w:t>
            </w:r>
            <w:r>
              <w:rPr>
                <w:rFonts w:ascii="Times New Roman"/>
                <w:b w:val="false"/>
                <w:i w:val="false"/>
                <w:color w:val="000000"/>
                <w:sz w:val="20"/>
              </w:rPr>
              <w:t>5 квартал</w:t>
            </w:r>
          </w:p>
          <w:p>
            <w:pPr>
              <w:spacing w:after="20"/>
              <w:ind w:left="20"/>
              <w:jc w:val="both"/>
            </w:pPr>
            <w:r>
              <w:rPr>
                <w:rFonts w:ascii="Times New Roman"/>
                <w:b w:val="false"/>
                <w:i w:val="false"/>
                <w:color w:val="000000"/>
                <w:sz w:val="20"/>
              </w:rPr>
              <w:t>
Степная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41"/>
          <w:p>
            <w:pPr>
              <w:spacing w:after="20"/>
              <w:ind w:left="20"/>
              <w:jc w:val="both"/>
            </w:pPr>
            <w:r>
              <w:rPr>
                <w:rFonts w:ascii="Times New Roman"/>
                <w:b w:val="false"/>
                <w:i w:val="false"/>
                <w:color w:val="000000"/>
                <w:sz w:val="20"/>
              </w:rPr>
              <w:t>
Старый Шахан көшесі</w:t>
            </w:r>
          </w:p>
          <w:bookmarkEnd w:id="41"/>
          <w:p>
            <w:pPr>
              <w:spacing w:after="20"/>
              <w:ind w:left="20"/>
              <w:jc w:val="both"/>
            </w:pPr>
            <w:r>
              <w:rPr>
                <w:rFonts w:ascii="Times New Roman"/>
                <w:b w:val="false"/>
                <w:i w:val="false"/>
                <w:color w:val="000000"/>
                <w:sz w:val="20"/>
              </w:rPr>
              <w:t>
Совхозная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42"/>
          <w:p>
            <w:pPr>
              <w:spacing w:after="20"/>
              <w:ind w:left="20"/>
              <w:jc w:val="both"/>
            </w:pPr>
            <w:r>
              <w:rPr>
                <w:rFonts w:ascii="Times New Roman"/>
                <w:b w:val="false"/>
                <w:i w:val="false"/>
                <w:color w:val="000000"/>
                <w:sz w:val="20"/>
              </w:rPr>
              <w:t>
Шоссейная көшесі</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Шаханская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Магистральная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Суворов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Промышленная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Шахтерский тұйық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50 лет Победы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Самозастройка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Молодежная көшесі</w:t>
            </w:r>
          </w:p>
          <w:p>
            <w:pPr>
              <w:spacing w:after="20"/>
              <w:ind w:left="20"/>
              <w:jc w:val="both"/>
            </w:pPr>
            <w:r>
              <w:rPr>
                <w:rFonts w:ascii="Times New Roman"/>
                <w:b w:val="false"/>
                <w:i w:val="false"/>
                <w:color w:val="000000"/>
                <w:sz w:val="20"/>
              </w:rPr>
              <w:t>
Строителей тұйық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 есептік квартал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квартал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есептік квартал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43"/>
          <w:p>
            <w:pPr>
              <w:spacing w:after="20"/>
              <w:ind w:left="20"/>
              <w:jc w:val="both"/>
            </w:pPr>
            <w:r>
              <w:rPr>
                <w:rFonts w:ascii="Times New Roman"/>
                <w:b w:val="false"/>
                <w:i w:val="false"/>
                <w:color w:val="000000"/>
                <w:sz w:val="20"/>
              </w:rPr>
              <w:t>
Крайняя көшесі</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Центральная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Советская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көшесі</w:t>
            </w:r>
          </w:p>
          <w:p>
            <w:pPr>
              <w:spacing w:after="20"/>
              <w:ind w:left="20"/>
              <w:jc w:val="both"/>
            </w:pPr>
            <w:r>
              <w:rPr>
                <w:rFonts w:ascii="Times New Roman"/>
                <w:b w:val="false"/>
                <w:i w:val="false"/>
                <w:color w:val="000000"/>
                <w:sz w:val="20"/>
              </w:rPr>
              <w:t>
Степная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 және өзге де құрылыстар, ғимараттар, жайлар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010, 011, 012, 013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008, 059, 043, 044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009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046, 047, 048, 060, 063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007, 021, 058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есептік квартал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065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022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026, 062, 064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құрылыстары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 067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031, 034, 035, 036, 037, 040, 041, 066, 068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