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7e13" w14:textId="b6b7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елді мекендерінде салық салу объектісінің орналасқан жерін ескеретін аймаққа бөлу коэффициентін бекіту туралы</w:t>
      </w:r>
    </w:p>
    <w:p>
      <w:pPr>
        <w:spacing w:after="0"/>
        <w:ind w:left="0"/>
        <w:jc w:val="both"/>
      </w:pPr>
      <w:r>
        <w:rPr>
          <w:rFonts w:ascii="Times New Roman"/>
          <w:b w:val="false"/>
          <w:i w:val="false"/>
          <w:color w:val="000000"/>
          <w:sz w:val="28"/>
        </w:rPr>
        <w:t>Қарағанды облысы Абай ауданының әкімдігінің 2021 жылғы 2 желтоқсандағы № 68/01 қаулысы. Қазақстан Республикасының Әділет министрлігінде 2021 жылғы 22 желтоқсанда № 25899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қаулы 01.01.2022 бастап қолданысқа енгізіледі.</w:t>
      </w:r>
    </w:p>
    <w:bookmarkStart w:name="z6" w:id="0"/>
    <w:p>
      <w:pPr>
        <w:spacing w:after="0"/>
        <w:ind w:left="0"/>
        <w:jc w:val="both"/>
      </w:pP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(Салық кодексі)" Кодексінің 529-бабы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Ақпарат және коммуникациялар министрінің 2018 жылғы 12 қарашадағы "Аймаққа бөлу коэффициентін есептеу әдістемесін бекіту туралы" № 475 </w:t>
      </w:r>
      <w:r>
        <w:rPr>
          <w:rFonts w:ascii="Times New Roman"/>
          <w:b w:val="false"/>
          <w:i w:val="false"/>
          <w:color w:val="000000"/>
          <w:sz w:val="28"/>
        </w:rPr>
        <w:t>бұйрығына</w:t>
      </w:r>
      <w:r>
        <w:rPr>
          <w:rFonts w:ascii="Times New Roman"/>
          <w:b w:val="false"/>
          <w:i w:val="false"/>
          <w:color w:val="000000"/>
          <w:sz w:val="28"/>
        </w:rPr>
        <w:t xml:space="preserve"> сәйкес, Абай ауданының әкімдігі ҚАУЛЫ ЕТЕДІ:</w:t>
      </w:r>
    </w:p>
    <w:bookmarkEnd w:id="0"/>
    <w:bookmarkStart w:name="z7" w:id="1"/>
    <w:p>
      <w:pPr>
        <w:spacing w:after="0"/>
        <w:ind w:left="0"/>
        <w:jc w:val="both"/>
      </w:pPr>
      <w:r>
        <w:rPr>
          <w:rFonts w:ascii="Times New Roman"/>
          <w:b w:val="false"/>
          <w:i w:val="false"/>
          <w:color w:val="000000"/>
          <w:sz w:val="28"/>
        </w:rPr>
        <w:t xml:space="preserve">
      1. Абай ауданының елді мекендерінде салық салу объектісінің орналасқан жерін ескеретін аймаққа бөлу коэффициенті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8" w:id="2"/>
    <w:p>
      <w:pPr>
        <w:spacing w:after="0"/>
        <w:ind w:left="0"/>
        <w:jc w:val="both"/>
      </w:pPr>
      <w:r>
        <w:rPr>
          <w:rFonts w:ascii="Times New Roman"/>
          <w:b w:val="false"/>
          <w:i w:val="false"/>
          <w:color w:val="000000"/>
          <w:sz w:val="28"/>
        </w:rPr>
        <w:t>
      2. Осы қаулының орындалуын бақылау Абай ауданы әкімінің орынбасары С.К. Мусинге жүктелсін.</w:t>
      </w:r>
    </w:p>
    <w:bookmarkEnd w:id="2"/>
    <w:bookmarkStart w:name="z9" w:id="3"/>
    <w:p>
      <w:pPr>
        <w:spacing w:after="0"/>
        <w:ind w:left="0"/>
        <w:jc w:val="both"/>
      </w:pPr>
      <w:r>
        <w:rPr>
          <w:rFonts w:ascii="Times New Roman"/>
          <w:b w:val="false"/>
          <w:i w:val="false"/>
          <w:color w:val="000000"/>
          <w:sz w:val="28"/>
        </w:rPr>
        <w:t>
      3. Осы қаулы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ауданының әкімдігі</w:t>
            </w:r>
            <w:r>
              <w:br/>
            </w:r>
            <w:r>
              <w:rPr>
                <w:rFonts w:ascii="Times New Roman"/>
                <w:b w:val="false"/>
                <w:i w:val="false"/>
                <w:color w:val="000000"/>
                <w:sz w:val="20"/>
              </w:rPr>
              <w:t>2021 жылғы 2</w:t>
            </w:r>
            <w:r>
              <w:br/>
            </w:r>
            <w:r>
              <w:rPr>
                <w:rFonts w:ascii="Times New Roman"/>
                <w:b w:val="false"/>
                <w:i w:val="false"/>
                <w:color w:val="000000"/>
                <w:sz w:val="20"/>
              </w:rPr>
              <w:t>желтоқсандағы</w:t>
            </w:r>
            <w:r>
              <w:br/>
            </w:r>
            <w:r>
              <w:rPr>
                <w:rFonts w:ascii="Times New Roman"/>
                <w:b w:val="false"/>
                <w:i w:val="false"/>
                <w:color w:val="000000"/>
                <w:sz w:val="20"/>
              </w:rPr>
              <w:t>№ 68/01</w:t>
            </w:r>
            <w:r>
              <w:br/>
            </w:r>
            <w:r>
              <w:rPr>
                <w:rFonts w:ascii="Times New Roman"/>
                <w:b w:val="false"/>
                <w:i w:val="false"/>
                <w:color w:val="000000"/>
                <w:sz w:val="20"/>
              </w:rPr>
              <w:t>Қаулысына қосымша</w:t>
            </w:r>
          </w:p>
        </w:tc>
      </w:tr>
    </w:tbl>
    <w:bookmarkStart w:name="z12" w:id="4"/>
    <w:p>
      <w:pPr>
        <w:spacing w:after="0"/>
        <w:ind w:left="0"/>
        <w:jc w:val="left"/>
      </w:pPr>
      <w:r>
        <w:rPr>
          <w:rFonts w:ascii="Times New Roman"/>
          <w:b/>
          <w:i w:val="false"/>
          <w:color w:val="000000"/>
        </w:rPr>
        <w:t xml:space="preserve"> Абай ауданының елді мекендерінде салық салу объектісінің орналасқан жерін ескеретін аймаққа бөлу коэффициентін бекіту туралы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11083"/>
        <w:gridCol w:w="738"/>
      </w:tblGrid>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орналасқан жері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Әлия Молдағұлова көшесі, Шерубай батыр көшесі (жұп жағы), Сәкен Сейфуллин көшесі, Тәуелсіздіктің 10 жылдығы көшесі, Железнодорожная көшесі, Школьная көшесі (Шерубай батырмен қиылысқа дейін), 1 Школьный тұйық көшесі, 2 Школьный тұйық көшесі, Ермеков көшесі, Әл –Фараби көшесі, Гагарин көшесі, Стадион тұйық көшесі, Коммунальная көшесі, Победы даңғылы, Әуезов көшесі, Орталық тұйық көшесі, Гете көшесі, Ержанов көшесі, 1,2,3, Строительный тұйық көшесі, Промышленная көшесі, Калинина көшесі, Автомобилистов көшесі, Медицинский тұйық көшесі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 ауданы, 3 ықшам ауданы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көшесінің жұп жағы, 4 шағын ауданы, No 10, 15, 16, 17, 18, 19, 20, 21, 22 үйлер, Шерубай батыр көшесінің (тақ жағы) Школьная көшесінен Жеңіс даңғылына дейін, Школьная көшесі Шерубай батыр көшесінен 87 үйге дейін, Шахтерская көшесі, Интернациональная көшесі, Южная көшесі, Транспортная көшесі, Тәттімбет көшесі, Байжанов көшесі, Автомобилистов көшесі, 29А орамы, Степная көшесі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 батыр көшесіндегі гараж массиві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Вольный бөлімшесі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Қараган бөлімшесі, Оңтүстік Қараган бөлімшесі, Жаңа Қараган бөлімшесі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бөлімшесі: Энергетиков көшесі, Макарова көшесі, Молина көшесі, Путевая көшесі, 026 есептік орамы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 ауданынадғы гараждар массиві, бау-бақша қоғамы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кенті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орам, 5 орам, 2 орам, 9 орам, Молодежная көшесі, Бульвар мира көшесі, Бульвар юности көшесі, Қазыбек би көшесі, Ленин көшесінің жұп жағы, Мақажанов көшесі, Олимпийская көшесі, Дәрібаев көшесі, Пономарев көшесі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​​көшесі, Тельман көшесі, Казахстанская көшесі, Энергетиков көшесі, 7 орам, Сейфуллин көшесі, Сәтбаев көшесі, Николаев көшесі, Абай көшесі, Макаров көшесі, Попович көшесі, Грибоедов көшесі, 15 орам</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1, Ауыл 2, Ауыл 3, Мұстафин көшесі, Әл-Фараби көшесі, Байжанов көшесі, Луговая көшесі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аймақтары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"Мичуринец" бау-бақша учаскесі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орамның гараж кооперативтері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кенті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 Интернациональная көшесі, Заводская көшесі, Трансформаторная көшесі, Новая көшесі, Октябрьская көшесі, Қазақстан көшесі, Парковая көшесі, Песчаная көшесі, Наурыз көшесі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Мирная көшесі, Жамбыл көшесі, Зеленая көшесі, Садовая көшесі, Дзержинский көшесі, Рабочая көшесі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 Сарыарқа көшесі, Железнодорожная көшесі, Степная көшесі, Советская көшесі, Вокзальная көшесі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754 километр көшесі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бөлімшесі, Талдықұдық көшесі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көшесі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кенті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Әубәкіров, Степная, Космонавтар, Сейфуллин, Железная дорога, Больничная, Восточная, Гагарин, Горький, Дальняя, Зеленая, Комсомольская, Ломоносов, Панфилов, Привокзальная, Есекин, Садовая, Сәкен Сейфуллин, Школьная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учаскелері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ауылы: Ақниет, Бірлік, Болашақ, Бәйтерек, Гагарин, Даму, Нүркен Әбдіров, Сарыарқа, Тәуелсіздік, Центральная, Өрлеу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Сарепта ауылы: Ақжол, Аққайнар, Бірлік, Бейбітшілік, Бұлақты, Еңбекшілер, Орталық, Сарыарқа, Саялы, Теректі, Тәуелсіздік, Торговая, Ынтымақ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ауылы: Бейбітшілік, Достық, Тәуелсіздік, Ынтымақ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Қойбас ауылы: Береке, Нұра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ауылдық округі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Есенгелді ауылы: Жеңістің 40 жылдығы, Дарабоз, Жолашар, Жусанды, Мәңкі батыр, Наурыз, Несібелі, Нұрлы жол, Шамшырақ көшелерінің бойымен, Гаражный, Мәнкі батыр тұйық көшелері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Пахотное ауылы: Сегізінші ауыл, Пахотное көшелерінің бойында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есеп орамы Сегізінші ауылының шекарасында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Ильичевский ауылдық округі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 Абай, Амангелді Иманов, Бейбітшілік, Достық, Жастар, Жасыл ел, Қазақстан, Мектеп, Мичурина, Подстанция, Сарыарқа, Шаңырақ, Ынтымақ, Юрий Гагарин көшелерінің бойында, Зеленый тұйық көшесінің бойында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 ауылы: Вторая Водницкая, Жон, Первая Водницкая, Рахымғалиева, Степная, Центральная, Школьная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Тасзаимка ауылы: Безымянная, Тасзаимка, Шестидомики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ауылы: Октябрьская, Почтовая, Центральная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ауылы: Садовая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Зеленые ключи ауылы: Зеленые ключи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ауылы: Северная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 ауылы: Садовая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ауылы: Қазақстанның 60 жылдығы, Алмаатинка, Гагарина, Достық, Жайма, Комарова, Коммунистическая, Комсомольская, Ленина, Молодежная, Приречная, Садовая, Советская, Тәуелсіздік, Школьная, Садовая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Қарагога ауылы: Қарагога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Поливное ауылы: Қарагога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ауылы: Восход, Алмаатинка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ауылдық округі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Құлаайғыр ауылы: Абай Құнанбайұлы, Атамекен, Бірлік, Бейбітшілік, Дінмұхамед Қонаева, Достық, Комсомольская, Нүркен Әбдіров, Отандастар, Сарыарқа, Топар, Тәуелсіздік, Шерубай батыр, Школьная, Ыбырай Алтынсарин, Ынтымақ, Қазақстан, Қаныш Сәтбаев, Әлихан Бөкейханов, Әлия Молдағұлова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Жаман-Жол ауылы: Школьная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Ялта ауылы: Ялта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 ауылдық округі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 ауылы: Абай, Бірлік, Достық, Жастар, Керуен, Мира, Мирная, Сарыарқа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ауылы: Бәйтерек, Жұмабек, Наурыз, Орталық, Строительная, Сұңқар, Құрылысшылар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Агрогородок ауылы: Дружба, Казахстанская, Космонавтов, Жаңа құрылыс, №2 бөлімшесі, Садовая, Степная, Учебный городок, Центральная, Школьная көшелерінің бойымен және Школьный орамы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 Молодежная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Ягодное ауылы: Ягодное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ауылдық округі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 ауылы: Айдовская, Алаш, Безымянная, Бірлік, Болашақ, Восмидомики, Достық, Жастар, Керуен, Қайнар, Мичуринская, Наурыз, Озерная, Орталық, Подстанция, Прудовская, Сарыарқа, Сарыжайлау, Сұңқар, Шұғыла, Ынтымақ, Ырыс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Бородиновка ауылы: Бородиновская, Клубная, Степная, Студенческая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Изумрудное ауылы: Абай, Бейбітшілік, Гидростроителей, Жамбыл, Космонавтар, Ленин, Молодогвардейцев, Самарская, Тұмар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Пруды ауылы: Прудовская, Пруды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Огородный ауылы: Огородная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Дубока ауылдық округі</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Дубовка ауылы: Жеңіске 30 жыл, Қазақстанға 50 жыл, КСРО 60 жыл, Алабасская, Волынская, Геофизическая, Гидрогеологическая, Детсадовская, Қаратажная, Ковыльная, Коммунальная, Космонавтов, Ленин, Мира, Молодежная, Новостройка, Октябрьская, Олимпийская, Сабурханская, Сәтбаев , Советская, Сокурская, Степная, Строительная, Фестивальная, Школьная, Юбилейная көшелерінің бойымен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