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cff5" w14:textId="dadc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2021 жылғы 23 желтоқсандағы № 16/152 шешімі. Қазақстан Республикасының Әділет министрлігінде 2021 жылғы 24 желтоқсанда № 25987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12 627 725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4 586 754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86 969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245 736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7 708 266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13 600 170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110 096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149 969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39 873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1 082 541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1 082 541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149 969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526 931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1 459 503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Абай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31/290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 түсімдерінің құрамында 2022 жылға арналған жоғары тұрған бюджеттерден берілетін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бюджеттен аудандық маңызы бар қала, ауылдар, кенттер, ауылдық округтер бюджеттеріне берілетін субвенциялардың мөлшері 928 592 мың теңге сомасында қарастырылсын,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қаласына – 369 558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 кентіне – 44 171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Қарабас кентіне – 50 483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кентіне – 35 981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Дубовка ауылдық округіне – 50 673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Ақбастау ауылдық округіне – 31 568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Есенгелді ауылдық округіне – 43 010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ауылдық округіне – 45 257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ауылдық округіне – 48 308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Курмин ауылдық округіне – 27 969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Құлаайғыр ауылдық округіне – 35 798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округіне – 43 016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Самарка ауылдық округіне – 25 950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Сәрепті ауылына – 34 470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Юбилейное ауылына – 42 380 мың теңге.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бюджет шығыстарының құрамында 2022 жылға арналған аудандық маңызы бар қала, ауылдар, кенттер, ауылдық округтер бюджеттеріне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ауылдар, кенттер, ауылдық округтер бюджеттеріне берілетін көрсетілген нысаналы трансферттер сомаларын бөлу Абай ауданы әкімдігі қаулысының негізінде анықталады.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Абай ауданы әкімдігінің 2022 жылға арналған резерві 80 033 мың теңге сомасында бекітілсін.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Қарағанды облысы Абай аудандық мәслихатының 06.10.2022 </w:t>
      </w:r>
      <w:r>
        <w:rPr>
          <w:rFonts w:ascii="Times New Roman"/>
          <w:b w:val="false"/>
          <w:i w:val="false"/>
          <w:color w:val="000000"/>
          <w:sz w:val="28"/>
        </w:rPr>
        <w:t>№ 29/278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Абай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31/290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7 708 266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7 498 100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1 007 979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- 1 082 541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 2 қосымша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 3 қосымша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16/152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берілетін нысаналы трансферттер мен бюджеттік кредиттер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Абай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31/290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айлықақыларына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Депутаттар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етуге, сондай-ақ санаторий-курорттық емдеу, ымдау тілі маманының, жеке көмекшілердің қызметтерін ұсынуға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Құрма ауылындағы ауылдық клубты қайта құруға (ауыл ел бесігі жобасы шеңберінде)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Топар кентіндегі 100 орынды ДСК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ауданы Тасзаимка ауылына кіреберіс жолын қайта жаңартуға (Ауыл Ел бесігі жобасы шеңберінде)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Дубовка ауылының су бұру желілерін, кысымдық канализациялық коллекторын және № 1 КСС және № 2 КСС канализациялық сорғы станцияларын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Қарабас к. Мира көшесі бойынша су құбыры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маңызы бар қалалар, ауылдар, кенттер, ауылдық округтер бюджеттеріне нысаналы трансферттер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Абай аудандық мәслихатының 06.10.2022 </w:t>
      </w:r>
      <w:r>
        <w:rPr>
          <w:rFonts w:ascii="Times New Roman"/>
          <w:b w:val="false"/>
          <w:i w:val="false"/>
          <w:color w:val="ff0000"/>
          <w:sz w:val="28"/>
        </w:rPr>
        <w:t>№ 29/278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жарықтандыруға арналған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елді мекендердің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