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cc79" w14:textId="c82c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2021 жылғы 5 ақпандағы № 07/01 қаулысы. Қарағанды облысының Әділет департаментінде 2021 жылғы 8 ақпанда № 6182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Ақтоғай ауданының әкімдігінің 2020 жылғы 10 ақпандағы № 06/01 "Ақтоғай ауданы әкімдігінің "Ақтоғай ауданы білім бөлімі" мемлекеттік мекемесінің "Өнер мектебі" коммуналдық мемлекеттік қазыналық кәсіпорыны өткізетін білім беру қызметтеріне бағалар бекіту туралы" (нормативтік құқықтық актілерді мемлекеттік тіркеу Тізілімінде № 5702 болып тіркелген, Қазақстан Республикасы нормативтік құқықтық актілерінің эталондық бақылау банкінде электрондық түрде 2020 жылғы 14 ақпанында, 2020 жылдың 21 ақпанында № 7 (7742) "Ақтоғай ажары"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Ақтоғай ауданы әкімдігінің 2020 жылғы 15 сәуірдегі № 16/01 "Мектепке дейінгі тәрбие мен оқытуға арналған мемлекеттік білім беру тапсырысын, ата-ана төлемақысының мөлшерін бекіту туралы" (нормативтік құқықтық актілерді мемлекеттік тіркеу Тізілімінде № 5798 болып тіркелген, Қазақстан Республикасы нормативтік құқықтық актілерінің эталондық бақылау банкінде электрондық түрде 2020 жылғы 15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А.Аманжоловқа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