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3825" w14:textId="5d23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2020 жылғы 22 желтоқсандағы № 458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2021 жылғы 28 қазандағы № 84 шешімі. Қазақстан Республикасының Әділет министрлігінде 2021 жылғы 9 қарашада № 25087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"2021-2023 жылдарға арналған аудандық бюджет туралы" 2020 жылғы 22 желтоқсандағы № 458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6132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7395001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2573348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8552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бойынша – 4104 мың теңге;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4808997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8111750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11849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44167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32318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алу 728598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728598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түсімдері – 44167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32318 мың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716749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Ақтоғай ауданы әкімдігінің 2021 жылға арналған резерві 43831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7395001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"/>
        <w:gridCol w:w="1008"/>
        <w:gridCol w:w="1008"/>
        <w:gridCol w:w="699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2085"/>
        <w:gridCol w:w="2464"/>
        <w:gridCol w:w="4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-728598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бюджетінің нысаналы трансферттері мен бюджеттік кредиттері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5"/>
        <w:gridCol w:w="2785"/>
      </w:tblGrid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979 806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754 813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754 813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 жайын сатып алуға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247 204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265 318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ауыл,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5"/>
        <w:gridCol w:w="7415"/>
      </w:tblGrid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бонус және еңбекақы төлеуге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адамдардың қолжетімділігін қамтамасыз ету үшін ғимараттарды бейімдеуге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