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d6d6" w14:textId="1dbd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2021 жылғы 23 желтоқсандағы № 99 шешімі. Қазақстан Республикасының Әділет министрлігінде 2021 жылғы 29 желтоқсанда № 26213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10357947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3153274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–9307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360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7195006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10450850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36982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72217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35235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-129885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129885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72217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36904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94572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Ақтоғай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бюджетке кірістерді бөлу нормативтері келесі мөлшерлерде белгіленсін: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 – 100 пайыздан;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80 пайыздан;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–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ұсталынатын – 100 пайыздан;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– 95 пайыздан.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Ақтоғай аудандық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бюджетке облыстық бюджеттен берілетін субвенция мөлшері 3834497 мың теңге сомасында қарастырылсын.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 шығыстарының құрамында республикалық және облыстық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берілетін көрсетілген нысаналы трансферттер мен бюджеттік кредиттер сомаларын бөлу Ақтоғай ауданы әкімдігі қаулысының негізінде анықталады.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 шығыстарының құрамында ауыл, кенттер, ауылдық округтер бюджеттеріне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кенттер, ауылдық округтер бюджеттеріне берілетін көрсетілген нысаналы трансферттер сомаларын бөлу Ақтоғай ауданы әкімдігі қаулысының негізінде анықталады.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ауыл, кенттер, ауылдық округтер бюджеттеріне берілетін 2022 жылға арналған бюджеттік субвенциялар 605630 мың теңге сомасында белгіленсін, оның ішінде: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ауылына – 81106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Сарышаған кентіне – 42329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Шашубай кентіне – 63403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29184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Айыртас ауылдық округіне – 23478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ауылдық округіне – 30684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Кежек ауылдық округіне – 29569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округіне – 27506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Қараменде би ауылдық округіне – 29362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Қусақ ауылдық округіне – 30521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ауылдық округіне – 30382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ауылдық округіне – 28269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Ортадересін ауылдық округіне – 25703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 ауылдық округіне – 29308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Тасарал ауылдық округіне – 37752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Торанғалық ауылдық округіне – 31264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Шабанбай би ауылдық округіне – 35810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Ақтоғай ауданы әкімдігінің 2022 жылға арналған резерві 23066 мың теңге сомасында бекітілсін.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Ақтоғай аудандық мәслихатының 01.12.2022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Ақтоғай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4 қосымша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бюджетінің нысаналы трансферттері мен бюджеттік кредиттері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Ақтоғай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5 қосымша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Ақтоғай аудандық мәслихатының 01.12.2022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