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6e44" w14:textId="3056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ауданның ауылдары, кенттері, ауылдық округтерінің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5 қаңтардағы № 4 шешімі. Қарағанды облысының Әділет департаментінде 2021 жылғы 11 қаңтарда № 6146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239 597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22 554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217 043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247 008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7 411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126 894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2021-2023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148 001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9 288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138 713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151 032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59 243 мың теңге.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2021-2023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163 931 мың теңге, оның ішінде: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89 966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73 965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167 013 мың теңге;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3 082 мың теңге;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47 730 мың теңге.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2021-2023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123 968 мың теңге, оның ішінде: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22 717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101 251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136 652 мың теңге;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12 684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47 645 мың теңге.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2021-2023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93 638 мың теңге, оның ішінде: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16 365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77 273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97 700 мың теңге;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4 062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52 428 мың теңге.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2021-2023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18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55 857 мың теңге, 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2 424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53 433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57 082 мың теңге; 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1 225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44 107 мың теңге.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2021-2023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66 513 мың теңге, оның ішінде: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4 034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62 479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69 514 мың теңге; 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3 001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47 743 мың теңге.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2021-2023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55 473 мың теңге, оның ішінде: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2 366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53 107 мың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56 749 мың теңге;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1 276 мың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40 892 мың теңге.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2021-2023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86 552 мың теңге, оның ішінде: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4 510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81 652 мың теңге;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88 929 мың теңге; 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2 377 мың теңге;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63 210 мың теңге.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2021-2023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179 268 мың теңге, оның ішінде: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22 753 мың теңге;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156 515 мың теңге;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189 770 мың теңге; 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10 502 мың теңге;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62 974 мың теңге.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2021-2023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42 081 мың теңге, оның ішінде: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893 мың теңге;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41 188 мың теңге;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42 769 мың теңге; 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688 мың теңге;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30 229 мың теңге.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2021-2023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41 866 мың теңге, оның ішінде: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981 мың теңге;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40 885 мың теңге;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42 254 мың теңге; 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388 мың теңге;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25 897 мың теңге.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2021-2023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39 848 мың теңге, оның ішінде: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1 030 мың теңге;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38 818 мың теңге;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40 079 мың теңге; 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 мың теңге;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27 487 мың теңге.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2021-2023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42 829 мың теңге, оның ішінде: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996 мың теңге;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41 833 мың теңге;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42 935 мың теңге; 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мың теңге;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29 814 мың теңге.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2021-2023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54 620 мың теңге, оның ішінде: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750 мың теңге;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53 870 мың теңге;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55 035 мың теңге; 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415 мың теңге;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24 890 мың теңге.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2021-2023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42 950 мың теңге, оның ішінде: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1 996 мың теңге;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40 954 мың теңге;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44 091 мың теңге; 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1 141 мың теңге;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33 690 мың теңге.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2021-2023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56 889 мың теңге, оның ішінде: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936 мың теңге;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55 953 мың теңге;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57 285 мың теңге; 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396 мың теңге;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33 184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2021-2023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57 235 мың теңге, оның ішінде: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1 202 мың теңге;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56 033 мың теңге;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57 432 мың теңге; 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197 мың теңге;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2021-2023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67 243 мың теңге, оның ішінде:</w:t>
      </w:r>
    </w:p>
    <w:bookmarkEnd w:id="288"/>
    <w:bookmarkStart w:name="z3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1 840 мың теңге;</w:t>
      </w:r>
    </w:p>
    <w:bookmarkEnd w:id="289"/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0"/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1"/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65 403 мың теңге;</w:t>
      </w:r>
    </w:p>
    <w:bookmarkEnd w:id="292"/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67 645 мың теңге; 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4"/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5"/>
    <w:bookmarkStart w:name="z3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97"/>
    <w:bookmarkStart w:name="z3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98"/>
    <w:bookmarkStart w:name="z32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99"/>
    <w:bookmarkStart w:name="z32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0"/>
    <w:bookmarkStart w:name="z32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 мың теңге;</w:t>
      </w:r>
    </w:p>
    <w:bookmarkEnd w:id="301"/>
    <w:bookmarkStart w:name="z32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42 472 мың теңге.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2021-2023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3"/>
    <w:bookmarkStart w:name="z3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52 822 мың теңге, оның ішінде:</w:t>
      </w:r>
    </w:p>
    <w:bookmarkEnd w:id="304"/>
    <w:bookmarkStart w:name="z3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1 250 мың теңге;</w:t>
      </w:r>
    </w:p>
    <w:bookmarkEnd w:id="305"/>
    <w:bookmarkStart w:name="z3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06"/>
    <w:bookmarkStart w:name="z3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07"/>
    <w:bookmarkStart w:name="z33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51 572 мың теңге;</w:t>
      </w:r>
    </w:p>
    <w:bookmarkEnd w:id="308"/>
    <w:bookmarkStart w:name="z33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53 419 мың теңге; </w:t>
      </w:r>
    </w:p>
    <w:bookmarkEnd w:id="309"/>
    <w:bookmarkStart w:name="z33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0"/>
    <w:bookmarkStart w:name="z33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1"/>
    <w:bookmarkStart w:name="z3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2"/>
    <w:bookmarkStart w:name="z3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3"/>
    <w:bookmarkStart w:name="z34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4"/>
    <w:bookmarkStart w:name="z34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5"/>
    <w:bookmarkStart w:name="z34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16"/>
    <w:bookmarkStart w:name="z34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597 мың теңге;</w:t>
      </w:r>
    </w:p>
    <w:bookmarkEnd w:id="317"/>
    <w:bookmarkStart w:name="z34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32 682 мың теңге.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2021-2023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Start w:name="z34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57 033 мың теңге, оның ішінде:</w:t>
      </w:r>
    </w:p>
    <w:bookmarkEnd w:id="319"/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2 271 мың теңге;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319 мың теңге;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54 443 мың теңге;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57 288 мың теңге; </w:t>
      </w:r>
    </w:p>
    <w:bookmarkEnd w:id="324"/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25"/>
    <w:bookmarkStart w:name="z35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6"/>
    <w:bookmarkStart w:name="z35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7"/>
    <w:bookmarkStart w:name="z35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28"/>
    <w:bookmarkStart w:name="z35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29"/>
    <w:bookmarkStart w:name="z35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0"/>
    <w:bookmarkStart w:name="z36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1"/>
    <w:bookmarkStart w:name="z36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мың теңге;</w:t>
      </w:r>
    </w:p>
    <w:bookmarkEnd w:id="332"/>
    <w:bookmarkStart w:name="z36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34 748 мың теңге.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2021-2023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34"/>
    <w:bookmarkStart w:name="z36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68 241 мың теңге, оның ішінде:</w:t>
      </w:r>
    </w:p>
    <w:bookmarkEnd w:id="335"/>
    <w:bookmarkStart w:name="z36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5 357 мың теңге;</w:t>
      </w:r>
    </w:p>
    <w:bookmarkEnd w:id="336"/>
    <w:bookmarkStart w:name="z36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37"/>
    <w:bookmarkStart w:name="z36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8"/>
    <w:bookmarkStart w:name="z36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62 884 мың теңге;</w:t>
      </w:r>
    </w:p>
    <w:bookmarkEnd w:id="339"/>
    <w:bookmarkStart w:name="z37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69 708 мың теңге; </w:t>
      </w:r>
    </w:p>
    <w:bookmarkEnd w:id="340"/>
    <w:bookmarkStart w:name="z37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41"/>
    <w:bookmarkStart w:name="z37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2"/>
    <w:bookmarkStart w:name="z37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3"/>
    <w:bookmarkStart w:name="z37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44"/>
    <w:bookmarkStart w:name="z3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45"/>
    <w:bookmarkStart w:name="z37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6"/>
    <w:bookmarkStart w:name="z37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7"/>
    <w:bookmarkStart w:name="z37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1 467 мың теңге;</w:t>
      </w:r>
    </w:p>
    <w:bookmarkEnd w:id="348"/>
    <w:bookmarkStart w:name="z37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43 149 мың теңге.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2021-2023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50"/>
    <w:bookmarkStart w:name="z38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67 902 мың теңге, оның ішінде:</w:t>
      </w:r>
    </w:p>
    <w:bookmarkEnd w:id="351"/>
    <w:bookmarkStart w:name="z38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3 171 мың теңге;</w:t>
      </w:r>
    </w:p>
    <w:bookmarkEnd w:id="352"/>
    <w:bookmarkStart w:name="z38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53"/>
    <w:bookmarkStart w:name="z38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54"/>
    <w:bookmarkStart w:name="z38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64 731 мың теңге;</w:t>
      </w:r>
    </w:p>
    <w:bookmarkEnd w:id="355"/>
    <w:bookmarkStart w:name="z38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68 376 мың теңге; </w:t>
      </w:r>
    </w:p>
    <w:bookmarkEnd w:id="356"/>
    <w:bookmarkStart w:name="z38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7"/>
    <w:bookmarkStart w:name="z38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8"/>
    <w:bookmarkStart w:name="z39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9"/>
    <w:bookmarkStart w:name="z39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60"/>
    <w:bookmarkStart w:name="z39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61"/>
    <w:bookmarkStart w:name="z39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2"/>
    <w:bookmarkStart w:name="z39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3"/>
    <w:bookmarkStart w:name="z39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теңге;</w:t>
      </w:r>
    </w:p>
    <w:bookmarkEnd w:id="364"/>
    <w:bookmarkStart w:name="z39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43 314 мың теңге.</w:t>
      </w:r>
    </w:p>
    <w:bookmarkEnd w:id="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2021-2023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66"/>
    <w:bookmarkStart w:name="z39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35 718 мың теңге, оның ішінде:</w:t>
      </w:r>
    </w:p>
    <w:bookmarkEnd w:id="367"/>
    <w:bookmarkStart w:name="z40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216 мың теңге;</w:t>
      </w:r>
    </w:p>
    <w:bookmarkEnd w:id="368"/>
    <w:bookmarkStart w:name="z40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9"/>
    <w:bookmarkStart w:name="z40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70"/>
    <w:bookmarkStart w:name="z40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35 502 мың теңге;</w:t>
      </w:r>
    </w:p>
    <w:bookmarkEnd w:id="371"/>
    <w:bookmarkStart w:name="z40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35 760 мың теңге; </w:t>
      </w:r>
    </w:p>
    <w:bookmarkEnd w:id="372"/>
    <w:bookmarkStart w:name="z40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73"/>
    <w:bookmarkStart w:name="z40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4"/>
    <w:bookmarkStart w:name="z40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5"/>
    <w:bookmarkStart w:name="z40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6"/>
    <w:bookmarkStart w:name="z40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7"/>
    <w:bookmarkStart w:name="z41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8"/>
    <w:bookmarkStart w:name="z41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9"/>
    <w:bookmarkStart w:name="z41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мың теңге;</w:t>
      </w:r>
    </w:p>
    <w:bookmarkEnd w:id="380"/>
    <w:bookmarkStart w:name="z41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–24 317 мың теңге.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2021-2023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2"/>
    <w:bookmarkStart w:name="z41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40 845 мың теңге, оның ішінде:</w:t>
      </w:r>
    </w:p>
    <w:bookmarkEnd w:id="383"/>
    <w:bookmarkStart w:name="z41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3 074 мың теңге;</w:t>
      </w:r>
    </w:p>
    <w:bookmarkEnd w:id="384"/>
    <w:bookmarkStart w:name="z41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85"/>
    <w:bookmarkStart w:name="z41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6"/>
    <w:bookmarkStart w:name="z42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37 771 мың теңге;</w:t>
      </w:r>
    </w:p>
    <w:bookmarkEnd w:id="387"/>
    <w:bookmarkStart w:name="z42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41 436 мың теңге; </w:t>
      </w:r>
    </w:p>
    <w:bookmarkEnd w:id="388"/>
    <w:bookmarkStart w:name="z42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9"/>
    <w:bookmarkStart w:name="z42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0"/>
    <w:bookmarkStart w:name="z42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1"/>
    <w:bookmarkStart w:name="z42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92"/>
    <w:bookmarkStart w:name="z42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93"/>
    <w:bookmarkStart w:name="z42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4"/>
    <w:bookmarkStart w:name="z42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5"/>
    <w:bookmarkStart w:name="z42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 мың теңге;</w:t>
      </w:r>
    </w:p>
    <w:bookmarkEnd w:id="396"/>
    <w:bookmarkStart w:name="z43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26 515 мың теңге.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2021-2023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98"/>
    <w:bookmarkStart w:name="z43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64 203 мың теңге, оның ішінде:</w:t>
      </w:r>
    </w:p>
    <w:bookmarkEnd w:id="399"/>
    <w:bookmarkStart w:name="z43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1 870 мың теңге;</w:t>
      </w:r>
    </w:p>
    <w:bookmarkEnd w:id="400"/>
    <w:bookmarkStart w:name="z43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1"/>
    <w:bookmarkStart w:name="z43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02"/>
    <w:bookmarkStart w:name="z43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62 333 мың теңге;</w:t>
      </w:r>
    </w:p>
    <w:bookmarkEnd w:id="403"/>
    <w:bookmarkStart w:name="z43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64 639 мың теңге; </w:t>
      </w:r>
    </w:p>
    <w:bookmarkEnd w:id="404"/>
    <w:bookmarkStart w:name="z43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5"/>
    <w:bookmarkStart w:name="z44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6"/>
    <w:bookmarkStart w:name="z44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7"/>
    <w:bookmarkStart w:name="z44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8"/>
    <w:bookmarkStart w:name="z44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9"/>
    <w:bookmarkStart w:name="z44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10"/>
    <w:bookmarkStart w:name="z44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1"/>
    <w:bookmarkStart w:name="z44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 мың теңге;</w:t>
      </w:r>
    </w:p>
    <w:bookmarkEnd w:id="412"/>
    <w:bookmarkStart w:name="z44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38 680 мың теңге.</w:t>
      </w:r>
    </w:p>
    <w:bookmarkEnd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2021-2023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14"/>
    <w:bookmarkStart w:name="z45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40 522 мың теңге, оның ішінде:</w:t>
      </w:r>
    </w:p>
    <w:bookmarkEnd w:id="415"/>
    <w:bookmarkStart w:name="z45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1 067 мың теңге;</w:t>
      </w:r>
    </w:p>
    <w:bookmarkEnd w:id="416"/>
    <w:bookmarkStart w:name="z45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17"/>
    <w:bookmarkStart w:name="z45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8"/>
    <w:bookmarkStart w:name="z45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39 455 мың теңге;</w:t>
      </w:r>
    </w:p>
    <w:bookmarkEnd w:id="419"/>
    <w:bookmarkStart w:name="z45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41 023 мың теңге; </w:t>
      </w:r>
    </w:p>
    <w:bookmarkEnd w:id="420"/>
    <w:bookmarkStart w:name="z45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21"/>
    <w:bookmarkStart w:name="z45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2"/>
    <w:bookmarkStart w:name="z45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3"/>
    <w:bookmarkStart w:name="z45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4"/>
    <w:bookmarkStart w:name="z46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5"/>
    <w:bookmarkStart w:name="z46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6"/>
    <w:bookmarkStart w:name="z46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7"/>
    <w:bookmarkStart w:name="z46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501 мың теңге;</w:t>
      </w:r>
    </w:p>
    <w:bookmarkEnd w:id="428"/>
    <w:bookmarkStart w:name="z46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33 727 мың теңге.</w:t>
      </w:r>
    </w:p>
    <w:bookmarkEnd w:id="4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2021-2023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30"/>
    <w:bookmarkStart w:name="z46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60 272 мың теңге, оның ішінде:</w:t>
      </w:r>
    </w:p>
    <w:bookmarkEnd w:id="431"/>
    <w:bookmarkStart w:name="z46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2 410 мың теңге;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60 971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2021-2023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39 882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Осы шешім 2021 жылдың 1 қаңтарынан бастап қолданысқа енгізіледі және ресми жариялауға жатады.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7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кенті бюджеті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75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Ботақара кенті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7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кенті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7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Ғабиден Мұстафин кенті бюджеті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8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Ғабиден Мұстафин кенті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8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Ғабиден Мұстафин кенті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8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Қушоқы кенті бюджеті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8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Қушоқы кенті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489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Қушоқы кенті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9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Доскей ауылдық округінің бюджеті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493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Доскей ауылдық округінің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495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Доскей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97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Көкпекті ауылдық округінің бюджеті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499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Көкпекті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501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Көкпекті ауылдық округінің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03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Керней ауылдық округінің бюджеті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50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Корнеевка ауылдық округінің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bookmarkStart w:name="z507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Корнеевка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09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Петровка ауылдық округінің бюджеті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bookmarkStart w:name="z511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Петровка ауылдық округінің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51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15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bookmarkStart w:name="z51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Баймырза ауылдық округінің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bookmarkStart w:name="z51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2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Ростов ауылдық округінің бюджеті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bookmarkStart w:name="z52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Ростов ауылдық округінің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bookmarkStart w:name="z52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Ростов ауылдық округінің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27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Үштөбе ауылдық округінің бюджеті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bookmarkStart w:name="z529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bookmarkStart w:name="z531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ауылдық округінің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33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Ақбел ауылдық округінің бюджеті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bookmarkStart w:name="z535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Ақбел ауылдық округінің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bookmarkStart w:name="z537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Ақбел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39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Ақөре ауылының бюджеті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bookmarkStart w:name="z541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Ақөре ауылының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bookmarkStart w:name="z543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Ақөре ауылының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4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ауылдық округінің бюджеті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bookmarkStart w:name="z547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bookmarkStart w:name="z549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51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Белағаш ауылдық округінің бюджеті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bookmarkStart w:name="z553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Белағаш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bookmarkStart w:name="z555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57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 жырау ауылдық округінің бюджеті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 қосымша</w:t>
            </w:r>
          </w:p>
        </w:tc>
      </w:tr>
    </w:tbl>
    <w:bookmarkStart w:name="z559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Бұқар жырау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 қосымша</w:t>
            </w:r>
          </w:p>
        </w:tc>
      </w:tr>
    </w:tbl>
    <w:bookmarkStart w:name="z561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 жырау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63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ауылының бюджеті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 қосымша</w:t>
            </w:r>
          </w:p>
        </w:tc>
      </w:tr>
    </w:tbl>
    <w:bookmarkStart w:name="z56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Ботақара ауылының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 қосымша</w:t>
            </w:r>
          </w:p>
        </w:tc>
      </w:tr>
    </w:tbl>
    <w:bookmarkStart w:name="z56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ауылының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69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Гагарин ауылдық округінің бюджеті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50 қосымша</w:t>
            </w:r>
          </w:p>
        </w:tc>
      </w:tr>
    </w:tbl>
    <w:bookmarkStart w:name="z571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Гагарин ауылдық округінің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 қосымша</w:t>
            </w:r>
          </w:p>
        </w:tc>
      </w:tr>
    </w:tbl>
    <w:bookmarkStart w:name="z573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Гагарин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75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Жанаталап ауылының бюджеті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 қосымша</w:t>
            </w:r>
          </w:p>
        </w:tc>
      </w:tr>
    </w:tbl>
    <w:bookmarkStart w:name="z57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Жанаталап ауылының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 қосымша</w:t>
            </w:r>
          </w:p>
        </w:tc>
      </w:tr>
    </w:tbl>
    <w:bookmarkStart w:name="z579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Жанаталап ауылының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81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Қаражар ауылдық округінің бюджеті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 қосымша</w:t>
            </w:r>
          </w:p>
        </w:tc>
      </w:tr>
    </w:tbl>
    <w:bookmarkStart w:name="z583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Қаражар ауылдық округінің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 қосымша</w:t>
            </w:r>
          </w:p>
        </w:tc>
      </w:tr>
    </w:tbl>
    <w:bookmarkStart w:name="z58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Қаражар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87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ауылының бюджеті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59 қосымша</w:t>
            </w:r>
          </w:p>
        </w:tc>
      </w:tr>
    </w:tbl>
    <w:bookmarkStart w:name="z58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ауылының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 қосымша</w:t>
            </w:r>
          </w:p>
        </w:tc>
      </w:tr>
    </w:tbl>
    <w:bookmarkStart w:name="z591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ауылының бюджеті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93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Қызылқайың ауылдық округінің бюджеті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62 қосымша</w:t>
            </w:r>
          </w:p>
        </w:tc>
      </w:tr>
    </w:tbl>
    <w:bookmarkStart w:name="z595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Қызылқайың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63 қосымша</w:t>
            </w:r>
          </w:p>
        </w:tc>
      </w:tr>
    </w:tbl>
    <w:bookmarkStart w:name="z59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Қызылқайың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99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Жаңаөзен ауылдық округінің бюджеті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 қосымша</w:t>
            </w:r>
          </w:p>
        </w:tc>
      </w:tr>
    </w:tbl>
    <w:bookmarkStart w:name="z601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Жаңаөзен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 қосымша</w:t>
            </w:r>
          </w:p>
        </w:tc>
      </w:tr>
    </w:tbl>
    <w:bookmarkStart w:name="z60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Жаңаөзен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605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Самарканд ауылдық округінің бюджеті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 қосымша</w:t>
            </w:r>
          </w:p>
        </w:tc>
      </w:tr>
    </w:tbl>
    <w:bookmarkStart w:name="z607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Самарканд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 қосымша</w:t>
            </w:r>
          </w:p>
        </w:tc>
      </w:tr>
    </w:tbl>
    <w:bookmarkStart w:name="z60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Самарканд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611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Суықсу ауылының бюджеті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71 қосымша</w:t>
            </w:r>
          </w:p>
        </w:tc>
      </w:tr>
    </w:tbl>
    <w:bookmarkStart w:name="z613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Суықсу ауылының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72 қосымша</w:t>
            </w:r>
          </w:p>
        </w:tc>
      </w:tr>
    </w:tbl>
    <w:bookmarkStart w:name="z615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Суықсу ауылының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617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Тоғызқұдық ауылдық округінің бюджеті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74 қосымша</w:t>
            </w:r>
          </w:p>
        </w:tc>
      </w:tr>
    </w:tbl>
    <w:bookmarkStart w:name="z619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Тоғызқұдық ауылдық округінің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75 қосымша</w:t>
            </w:r>
          </w:p>
        </w:tc>
      </w:tr>
    </w:tbl>
    <w:bookmarkStart w:name="z621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Тоғызқұдық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623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Тұзды ауылдық округінің бюджеті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77 қосымша</w:t>
            </w:r>
          </w:p>
        </w:tc>
      </w:tr>
    </w:tbl>
    <w:bookmarkStart w:name="z625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Тұзды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78 қосымша</w:t>
            </w:r>
          </w:p>
        </w:tc>
      </w:tr>
    </w:tbl>
    <w:bookmarkStart w:name="z627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Тұзды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 қосымша</w:t>
            </w:r>
          </w:p>
        </w:tc>
      </w:tr>
    </w:tbl>
    <w:bookmarkStart w:name="z629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Үмүткер ауылдық округінің бюджеті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79- 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80 қосымша</w:t>
            </w:r>
          </w:p>
        </w:tc>
      </w:tr>
    </w:tbl>
    <w:bookmarkStart w:name="z631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Үмүткер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81 қосымша</w:t>
            </w:r>
          </w:p>
        </w:tc>
      </w:tr>
    </w:tbl>
    <w:bookmarkStart w:name="z633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Үмүткер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 қосымша</w:t>
            </w:r>
          </w:p>
        </w:tc>
      </w:tr>
    </w:tbl>
    <w:bookmarkStart w:name="z635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Центральный ауылдық округінің бюджеті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82-қосымша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83 қосымша</w:t>
            </w:r>
          </w:p>
        </w:tc>
      </w:tr>
    </w:tbl>
    <w:bookmarkStart w:name="z63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Центральный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84 қосымша</w:t>
            </w:r>
          </w:p>
        </w:tc>
      </w:tr>
    </w:tbl>
    <w:bookmarkStart w:name="z639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Центральный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 қосымша</w:t>
            </w:r>
          </w:p>
        </w:tc>
      </w:tr>
    </w:tbl>
    <w:bookmarkStart w:name="z641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Шешенқара ауылдық округінің бюджеті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85-қосымша жаңа редакцияда - Қарағанды облысы Бұқар жырау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86 қосымша</w:t>
            </w:r>
          </w:p>
        </w:tc>
      </w:tr>
    </w:tbl>
    <w:bookmarkStart w:name="z64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Шешенқара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87 қосымша</w:t>
            </w:r>
          </w:p>
        </w:tc>
      </w:tr>
    </w:tbl>
    <w:bookmarkStart w:name="z645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Шешенқара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