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03ff" w14:textId="0dd0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2021 жылғы 9 наурыздағы № 4 шешімі. Қарағанды облысының Әділет департаментінде 2021 жылғы 25 наурызда № 6258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Бұқар жырау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және мөлшерін белгілеу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Бұқар жырау аудандық мәслихатының 2014 жылғы 31 қазанындағы №5 "Ауылдық елдi мекендерде тұратын және жұмыс істейтiн мемлекеттiк әлеуметтiк қамсыздандыру, білім беру, мәдениет, спорт және ветеринария ұйымдарының мамандарына отын сатып алу үшiн әлеуметтік көмек беру туралы" (нормативтік құқықтық актілерді мемлекеттік тіркеу Тізілімінде № 2819 болып тіркелген, 2014 жылғы 4 желтоқсаныңда "Әділет" ақпараттық-құқықтық жүйесінде, 2014 жылдың 29 қарашасында №47 "Бұқар жырау жаршысы" аудандық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Султангали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наурыздағы</w:t>
            </w:r>
            <w:r>
              <w:br/>
            </w:r>
            <w:r>
              <w:rPr>
                <w:rFonts w:ascii="Times New Roman"/>
                <w:b w:val="false"/>
                <w:i w:val="false"/>
                <w:color w:val="000000"/>
                <w:sz w:val="20"/>
              </w:rPr>
              <w:t>№ 4</w:t>
            </w:r>
            <w:r>
              <w:br/>
            </w:r>
            <w:r>
              <w:rPr>
                <w:rFonts w:ascii="Times New Roman"/>
                <w:b w:val="false"/>
                <w:i w:val="false"/>
                <w:color w:val="000000"/>
                <w:sz w:val="20"/>
              </w:rPr>
              <w:t>шешіміне қосымша</w:t>
            </w:r>
          </w:p>
        </w:tc>
      </w:tr>
    </w:tbl>
    <w:bookmarkStart w:name="z11" w:id="4"/>
    <w:p>
      <w:pPr>
        <w:spacing w:after="0"/>
        <w:ind w:left="0"/>
        <w:jc w:val="left"/>
      </w:pPr>
      <w:r>
        <w:rPr>
          <w:rFonts w:ascii="Times New Roman"/>
          <w:b/>
          <w:i w:val="false"/>
          <w:color w:val="000000"/>
        </w:rPr>
        <w:t xml:space="preserve">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Осы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әзірленді және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көрсетудің (әрі қарай – әлеуметтік қолдау) тәртібін және мөлшерін анықтайды.</w:t>
      </w:r>
    </w:p>
    <w:bookmarkEnd w:id="6"/>
    <w:bookmarkStart w:name="z14" w:id="7"/>
    <w:p>
      <w:pPr>
        <w:spacing w:after="0"/>
        <w:ind w:left="0"/>
        <w:jc w:val="both"/>
      </w:pPr>
      <w:r>
        <w:rPr>
          <w:rFonts w:ascii="Times New Roman"/>
          <w:b w:val="false"/>
          <w:i w:val="false"/>
          <w:color w:val="000000"/>
          <w:sz w:val="28"/>
        </w:rPr>
        <w:t>
      2. Әлеуметтік қолдауды тағайындау және төлеу уәкілетті органмен – "Бұқар жырау ауданының жұмыспен қамту және әлеуметтік бағдарламалар бөлімі" мемлекеттік мекемесімен жүзеге асырылады.</w:t>
      </w:r>
    </w:p>
    <w:bookmarkEnd w:id="7"/>
    <w:bookmarkStart w:name="z15" w:id="8"/>
    <w:p>
      <w:pPr>
        <w:spacing w:after="0"/>
        <w:ind w:left="0"/>
        <w:jc w:val="left"/>
      </w:pPr>
      <w:r>
        <w:rPr>
          <w:rFonts w:ascii="Times New Roman"/>
          <w:b/>
          <w:i w:val="false"/>
          <w:color w:val="000000"/>
        </w:rPr>
        <w:t xml:space="preserve"> 2-тарау. Әлеуметтік қолдауды көрсету тәртібі мен мерзімдері</w:t>
      </w:r>
    </w:p>
    <w:bookmarkEnd w:id="8"/>
    <w:bookmarkStart w:name="z16" w:id="9"/>
    <w:p>
      <w:pPr>
        <w:spacing w:after="0"/>
        <w:ind w:left="0"/>
        <w:jc w:val="both"/>
      </w:pPr>
      <w:r>
        <w:rPr>
          <w:rFonts w:ascii="Times New Roman"/>
          <w:b w:val="false"/>
          <w:i w:val="false"/>
          <w:color w:val="000000"/>
          <w:sz w:val="28"/>
        </w:rPr>
        <w:t>
      3. Әлеуметтік қолдауды алу үшін кент, ауыл және ауылдық округ әкімдіктері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мамандарының тізімін, қызметті алушылардан өтініштерін сұратпай келесі құжаттарымен ұсынады:</w:t>
      </w:r>
    </w:p>
    <w:bookmarkEnd w:id="9"/>
    <w:bookmarkStart w:name="z17" w:id="10"/>
    <w:p>
      <w:pPr>
        <w:spacing w:after="0"/>
        <w:ind w:left="0"/>
        <w:jc w:val="both"/>
      </w:pPr>
      <w:r>
        <w:rPr>
          <w:rFonts w:ascii="Times New Roman"/>
          <w:b w:val="false"/>
          <w:i w:val="false"/>
          <w:color w:val="000000"/>
          <w:sz w:val="28"/>
        </w:rPr>
        <w:t>
      1) жеке басты куәландыратын құжаттың көшірмесі (кент, ауыл, ауылдық округ әкімінің мөрімен расталған);</w:t>
      </w:r>
    </w:p>
    <w:bookmarkEnd w:id="10"/>
    <w:bookmarkStart w:name="z18" w:id="11"/>
    <w:p>
      <w:pPr>
        <w:spacing w:after="0"/>
        <w:ind w:left="0"/>
        <w:jc w:val="both"/>
      </w:pPr>
      <w:r>
        <w:rPr>
          <w:rFonts w:ascii="Times New Roman"/>
          <w:b w:val="false"/>
          <w:i w:val="false"/>
          <w:color w:val="000000"/>
          <w:sz w:val="28"/>
        </w:rPr>
        <w:t>
      2) жұмыс орнынан анықтама (лауазымы көрсетіліп);</w:t>
      </w:r>
    </w:p>
    <w:bookmarkEnd w:id="11"/>
    <w:bookmarkStart w:name="z19" w:id="12"/>
    <w:p>
      <w:pPr>
        <w:spacing w:after="0"/>
        <w:ind w:left="0"/>
        <w:jc w:val="both"/>
      </w:pPr>
      <w:r>
        <w:rPr>
          <w:rFonts w:ascii="Times New Roman"/>
          <w:b w:val="false"/>
          <w:i w:val="false"/>
          <w:color w:val="000000"/>
          <w:sz w:val="28"/>
        </w:rPr>
        <w:t>
      3)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12"/>
    <w:bookmarkStart w:name="z20" w:id="13"/>
    <w:p>
      <w:pPr>
        <w:spacing w:after="0"/>
        <w:ind w:left="0"/>
        <w:jc w:val="both"/>
      </w:pPr>
      <w:r>
        <w:rPr>
          <w:rFonts w:ascii="Times New Roman"/>
          <w:b w:val="false"/>
          <w:i w:val="false"/>
          <w:color w:val="000000"/>
          <w:sz w:val="28"/>
        </w:rPr>
        <w:t>
      4. Әлеуметтік қолдауды көрсетуден бас тартуға негіз болады:</w:t>
      </w:r>
    </w:p>
    <w:bookmarkEnd w:id="13"/>
    <w:bookmarkStart w:name="z21" w:id="14"/>
    <w:p>
      <w:pPr>
        <w:spacing w:after="0"/>
        <w:ind w:left="0"/>
        <w:jc w:val="both"/>
      </w:pPr>
      <w:r>
        <w:rPr>
          <w:rFonts w:ascii="Times New Roman"/>
          <w:b w:val="false"/>
          <w:i w:val="false"/>
          <w:color w:val="000000"/>
          <w:sz w:val="28"/>
        </w:rPr>
        <w:t>
      1) 3 тармақта көрсетілген тізбеге сәйкес құжаттардың толық емес топтамасын және (немесе) қолданылу мерзімі өткен құжаттарды ұсынуы;</w:t>
      </w:r>
    </w:p>
    <w:bookmarkEnd w:id="14"/>
    <w:bookmarkStart w:name="z22" w:id="15"/>
    <w:p>
      <w:pPr>
        <w:spacing w:after="0"/>
        <w:ind w:left="0"/>
        <w:jc w:val="both"/>
      </w:pPr>
      <w:r>
        <w:rPr>
          <w:rFonts w:ascii="Times New Roman"/>
          <w:b w:val="false"/>
          <w:i w:val="false"/>
          <w:color w:val="000000"/>
          <w:sz w:val="28"/>
        </w:rPr>
        <w:t>
      2) мәліметтердің жалған болуы немесе берілген құжаттардың сәйкес келмеуі.</w:t>
      </w:r>
    </w:p>
    <w:bookmarkEnd w:id="15"/>
    <w:bookmarkStart w:name="z23" w:id="16"/>
    <w:p>
      <w:pPr>
        <w:spacing w:after="0"/>
        <w:ind w:left="0"/>
        <w:jc w:val="both"/>
      </w:pPr>
      <w:r>
        <w:rPr>
          <w:rFonts w:ascii="Times New Roman"/>
          <w:b w:val="false"/>
          <w:i w:val="false"/>
          <w:color w:val="000000"/>
          <w:sz w:val="28"/>
        </w:rPr>
        <w:t>
      5. Мемлекеттік денсаулық сақтау, әлеуметтік қамсыздандыру, білім беру, мәдениет, спорт және ветеринария ұйымдарының мамандары бірнеше қызметтерді қатар атқарған жағдайда, атқаратын бір лауазымы бойынша әлеуметтік қолдау алуға құқылы.</w:t>
      </w:r>
    </w:p>
    <w:bookmarkEnd w:id="16"/>
    <w:bookmarkStart w:name="z24" w:id="17"/>
    <w:p>
      <w:pPr>
        <w:spacing w:after="0"/>
        <w:ind w:left="0"/>
        <w:jc w:val="both"/>
      </w:pPr>
      <w:r>
        <w:rPr>
          <w:rFonts w:ascii="Times New Roman"/>
          <w:b w:val="false"/>
          <w:i w:val="false"/>
          <w:color w:val="000000"/>
          <w:sz w:val="28"/>
        </w:rPr>
        <w:t>
      6. Кент, ауыл және ауылдық округ әкімдіктері уәкілетті органға құжаттарды тапсырған уақыттан бастап әлеуметтік қолдау көрсетуге құжаттарды өңдеу мерзімі – 15 күнтізбелік күн.</w:t>
      </w:r>
    </w:p>
    <w:bookmarkEnd w:id="17"/>
    <w:bookmarkStart w:name="z25" w:id="18"/>
    <w:p>
      <w:pPr>
        <w:spacing w:after="0"/>
        <w:ind w:left="0"/>
        <w:jc w:val="both"/>
      </w:pPr>
      <w:r>
        <w:rPr>
          <w:rFonts w:ascii="Times New Roman"/>
          <w:b w:val="false"/>
          <w:i w:val="false"/>
          <w:color w:val="000000"/>
          <w:sz w:val="28"/>
        </w:rPr>
        <w:t>
      Уәкілетті орган ағымдағы жылдың қыркүйек айынан желтоқсан айына дейін тізімдер бойынша құжаттарды қабылдауды жүргізеді.</w:t>
      </w:r>
    </w:p>
    <w:bookmarkEnd w:id="18"/>
    <w:bookmarkStart w:name="z26" w:id="19"/>
    <w:p>
      <w:pPr>
        <w:spacing w:after="0"/>
        <w:ind w:left="0"/>
        <w:jc w:val="both"/>
      </w:pPr>
      <w:r>
        <w:rPr>
          <w:rFonts w:ascii="Times New Roman"/>
          <w:b w:val="false"/>
          <w:i w:val="false"/>
          <w:color w:val="000000"/>
          <w:sz w:val="28"/>
        </w:rPr>
        <w:t>
      Әлеуметтік қолдауды көрсету нәтижесі – қаржыландыру жоспарына сәйкес жылына бір рет жүргізілетін төлем.</w:t>
      </w:r>
    </w:p>
    <w:bookmarkEnd w:id="19"/>
    <w:bookmarkStart w:name="z27" w:id="20"/>
    <w:p>
      <w:pPr>
        <w:spacing w:after="0"/>
        <w:ind w:left="0"/>
        <w:jc w:val="left"/>
      </w:pPr>
      <w:r>
        <w:rPr>
          <w:rFonts w:ascii="Times New Roman"/>
          <w:b/>
          <w:i w:val="false"/>
          <w:color w:val="000000"/>
        </w:rPr>
        <w:t xml:space="preserve"> 3-тарау. Әлеуметтік қолдауды көрсету мөлшерін белгілеу</w:t>
      </w:r>
    </w:p>
    <w:bookmarkEnd w:id="20"/>
    <w:bookmarkStart w:name="z28" w:id="21"/>
    <w:p>
      <w:pPr>
        <w:spacing w:after="0"/>
        <w:ind w:left="0"/>
        <w:jc w:val="both"/>
      </w:pPr>
      <w:r>
        <w:rPr>
          <w:rFonts w:ascii="Times New Roman"/>
          <w:b w:val="false"/>
          <w:i w:val="false"/>
          <w:color w:val="000000"/>
          <w:sz w:val="28"/>
        </w:rPr>
        <w:t>
      7.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бюджет қаражаты есебінен 5 (бес) айлық есептік көрсеткіш мөлшерінде белгіленсін.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Бұқар жырау аудандық мәслихатының 29.09.2022 </w:t>
      </w:r>
      <w:r>
        <w:rPr>
          <w:rFonts w:ascii="Times New Roman"/>
          <w:b w:val="false"/>
          <w:i w:val="false"/>
          <w:color w:val="000000"/>
          <w:sz w:val="28"/>
        </w:rPr>
        <w:t>№ 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