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5b9f6" w14:textId="a85b9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ауданының аумағында көшпелі сауданы жүзеге асыру үшін арнайы бөлінген орындарды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2021 жылғы 20 сәуірдегі № 24/01 қаулысы. Қарағанды облысының Әділет департаментінде 2021 жылғы 23 сәуірде № 6319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2004 жылғы 12 сәуірдегі "Сауда қызметін реттеу туралы"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 2015 жылғы 27 наурыздағы № 264 "Ішкі сауда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Бұқар жырау ауданының аумағында көшпелі сауданы жүзеге асыруға арнайы бөлінген орындар анықталсын.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Бұқар жырау ауданы әкімдігінің 2016 жылғы 03 мамырдағы №13/13 "Бұқар жырау ауданының аумағында көшпелі сауданы жүзеге асыру үшін арнайы бөлінген орындарды анықтау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3792 болып тіркелген, Қазақстан Республикасы нормативтік құқықтық актілерінің эталондық бақылау банкінде электрондық түрде 2016 жылдың 17 маусымында, 2016 жылғы 16 маусымда "Әділет" ақпараттық – құқықтық жүйесінде, 2016 жылғы 18 маусымда № 24 (1162) "Бұқар жырау жаршысы" аудандық газетінде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Арман Шалиевич Дардаковқа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міндеттерін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Бұқар жырау ауданының аумағында көшпелі сауданы жүзеге асыруға арнайы бөлінген орындар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1004"/>
        <w:gridCol w:w="9738"/>
      </w:tblGrid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кенті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"Бек" дөңгелек жөндеу орнына қарама-қарсы, Березюкова көшесі бойындағы №1 орын; "Акжол" кафесінің жанындағы, Қарағанды-Керней трассасының бойындағы №2 орын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Ғ.Мұстафин кенті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 19 бойындағы, Мәдениет үйінің жанындағы алаң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Қушоқы кенті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Разрезовская көшесі 38 бойындағы алаң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Ақбел ауылы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 көшесі 16 бойындағы алаң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 көшесі 15 бойындағы алаң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Ақөре ауылы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көшесі 13 бойындағы алаң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ауылы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 2, Мәдениет үйіне қарама-қарсы алаң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ауылы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Тәттімбет көшесі 13 бойындағы алаң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ауылы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 8/2 бойындағы алаң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Қызылқайың ауылы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 1А бойындағы алаң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ауылы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Әшім Жапаров көшесі 33 бойындағы алаң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Гагаринское ауылы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 9"А" үй, ауыл клубының жанындағы алаң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Доскей ауылы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Доскей көшесі 32, "Юбилейный" орталық дүкеніне қарама-қарсы алаң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Керней ауылы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 көшесі 9 бойындағы алаң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ауылы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Шақар Көшкімбаев көшесіндегі Дәрігерлік Амбулаториясының және "Қазпошта" акционерлік қоғамының жанындағы және Заречная көшесіндегі "Фуд Вилладж" Ауылшаруашылық Өндірістік Кооперативінің жанындағы алаң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 көшесі 40 бойындағы алаң 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Айділда Қыздарбеков көшесі 20 бойындағы ауылдық клубтың ғимаратының алдындағы алаң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 ауылы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көшесі 13 бойындағы "Кенже" дүкенінің алдындағы алаң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ауылы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Володарский көшесі 33 бойындағы, "Азия" дүкеніне қарама-қарсы алаң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Нұркен Әбдіров көшесінде орналасқан "Қазпошта" акционерлік қоғамы ғимаратының жанындағы алаң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Ростовка ауылы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 38 бойындағы алаң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Самарқанд ауылы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Ленинская көшесі 33А бойындағы аялдаманың жанындағы алаң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Суықсу ауылы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тұйық көшесі 9 бойындағы алаң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Тоғызқұдық ауылы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 7 бойындағы алаң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ауылы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 1 бойындағы алаң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 ауылы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 20 үйдің аумағындағы алаң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ауылы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Ленинградская көшесінің бойындағы №30А үйдің жанындағы учаске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Центральное ауылы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көшесіндегі аялдаманың жанындағы алаң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Шешенқара ауылы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Пискунов көшесіндегі "Қарағанды облысы Бұқар жырау ауданы Шешенқара ауылдық округі әкімінің аппараты" мемлекеттік мекемесі ғимаратының алдындағы алаң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