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644e" w14:textId="d326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2020 жылғы 31 желтоқсандағы № 16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3 тамыздағы № 5 шешімі. Қазақстан Республикасының Әділет министрлігінде 2021 жылғы 11 тамызда № 23945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"2021-2023 жылдарға арналған аудандық бюджет туралы" 2020 жылғы 31 желтоқсандағы № 16 (Нормативтік құқықтық актілерді мемлекеттік тіркеу тізілімінде № 6147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15 858 697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3 189 911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15 998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12 635 788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17 061 407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173 368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234 929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61 561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1 376 078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1 376 078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234 929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61 561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1 202 710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және облыстық бюджеттен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