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ebb" w14:textId="3b12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2021 жылғы 20 желтоқсандағы № 79/01 қаулысы. Қазақстан Республикасының Әділет министрлігінде 2021 жылғы 27 желтоқсанда № 26070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ауданының аумағында стационарлық емес сауда объектілерінің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Бұқар жырау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79/01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ауданының аумағында стационарлық емес сауда объектілерінің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371"/>
        <w:gridCol w:w="1426"/>
        <w:gridCol w:w="863"/>
        <w:gridCol w:w="4086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(шаршы метр)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арадағы инфрақұрылымды есепке алғандағы қызмет саласы (ұқсас бұйымдар сататын сауда объектілері, сонымен қатар қоғамдық тамақтану орындары)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ауылы, Центральная көшесі 27, "Бұқар жырау аудандық мәдениет үйі, Ростов ауылының ауылдық мәдениет үйі" коммуналдық мемлекеттік қазыналық кәсіпорнына қарама – қарсы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"Бану"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ауылы, Тәуелсіздік көшесі 2, "Бұқар жырау аудандық мәдениет үйі, Баймырза ауылының ауылдық мәдениет үйі" коммуналдық мемлекеттік қазыналық кәсіпорнына қарама – қарсы алаң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"У Райсы"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ауылы, Заречная көшесі 1А, "Ақжарқын" дәмханасына қарама – қарсы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"Рахат"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кенті, Разрезовская көшесіндегі № 3 үйдің сол жағында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"Магнат"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кенті, Бұқар жырау көшесі "Арзан-маркет" дүкенінің оң жағында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"777"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ауылы, Володарский көшесі 33, "Азия" дүкеніне қарама – қарсы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"Азия"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 кенті, Мира көшесіндегі № 26 үйдің сол жағында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"Шекер" дүкені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ауылы, Доскей көшесі 32, "Юбилейный" орталық дүкеніне қарама-қарсы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 – "Юбилейный"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