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6b72" w14:textId="b756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28 желтоқсандағы № 5 шешімі. Қазақстан Республикасының Әділет министрлігінде 2021 жылғы 30 желтоқсанда № 26277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15 549 487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4 445 851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20 436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16 060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11 067 140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17 169 835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– 34 211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43 015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77 226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1 586 137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1 586 137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43 015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92 395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1 635 517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Бұқар жырау ауданы әкімдігінің резерві 38 811 мың теңге мөлшерінде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бюджеттің ауылдар, кенттер, ауылдық округтер бюджеттеріне берілетін субвенциялар көлемі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2022 жылдың 1 қаңтарынан бастап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1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4 445 851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1 586 137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және облыстық бюджеттен нысаналы трансферттер мен бюджеттік кредиттер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Бұқар жырау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кенттер, ауылдық округтер бюджеттеріне берілетін субвенцияларды бөлудің көлемдері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1 211 975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