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5187" w14:textId="15e5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әкімдігінің 2020 жылғы 4 мамырдағы № 44/01 "Қауымдық сервитутты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2021 жылғы 12 ақпандағы № 12/03 қаулысы. Қарағанды облысының Әділет департаментінде 2021 жылғы 17 ақпанда № 6192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заңды тұлғалардың өтініштерін қарай келе,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 әкімдігінің 2020 жылғы 4 мамырдағы №44/01 "Қауымдық сервитутты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5826 болып тіркелген, Қазақстан Республикасы нормативтік құқықтық актілерінің эталондық бақылау банкінде 2020 жылғы 6 мамырында электрондық түрде, "Жаңаарқа" аудандық газетінің 2020 жылы 16 мамырында №25 (9971) санында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"Жаңаарқа ауданының жер қатынастары бөлімі"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орындалысына бақылау жасау аудан әкімінің орынбасары Ғ.Төлеуовке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