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82354" w14:textId="a6823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Жаңаарқа ауданының мәслихатының 2018 жылғы 28 ақпандағы № 24/179 "Cот шешімімен Жаңаарқа ауданының коммуналдық меншігіне түскен болып танылған иесіз қалдықтарды басқару қағидаларын бекіту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Жаңаарқа аудандық мәслихатының 2021 жылғы 29 қыркүйектегі № 12/77 шешімі. Қазақстан Республикасының Әділет министрлігінде 2021 жылғы 8 қазанда № 24676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Жаңаарқа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"Cот шешімімен Жаңаарқа ауданының коммуналдық меншігіне түскен болып танылған иесіз қалдықтарды басқару қағидаларын бекіту туралы" Жаңаарқа ауданының мәслихатының 2018 жылғы 28 ақпандағы № 24/179 (нормативтік құқықтық актілерді мемлекеттік тіркеу тізілімінде № 4654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Жаңаарқа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Имантусупов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