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3205" w14:textId="60e3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2020 жылғы 30 желтоқсандағы LXV сессиясының № VI-65/545 "2021-2023 жылдарға арналған аудандық маңызы бар қала, кент,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2021 жылғы 26 наурыздағы № VII-4/32 шешімі. Қарағанды облысының Әділет департаментінде 2021 жылғы 9 сәуірде № 6287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2020 жылғы 30 желтоқсандағы LXV сессиясының № VI-65/545 "2021-2023 жылдарға арналған аудандық маңызы бар қала, кент,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6144 тіркелген, Қазақстан Республикасы нормативтік құқықтық актілерінің эталондық бақылау банкінде электрондық түрде 2021 жылы 12 қаңтарда, 2021 жылғы 16 қаңтардағы "Қарқаралы" № 3 (11802) газетінде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Қарқаралы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564158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19965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543728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575121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10963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10963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10963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2021-2023 жылдарға арналған Қарағайлы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115986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5298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110638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122962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6976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6976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6976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2021-2023 жылдарға арналған Егіндібұлақ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96936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2500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1337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93099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98290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1354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1354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1354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2021-2023 жылдарға арналған Қасым Аманжолов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49834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1872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47962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51417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1583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1583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1583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2021-2023 жылдарға арналған Нұркен Әбдіров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42160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1286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40874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44285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2125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2125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2125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2021-2023 жылдарға арналған Балқантау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65740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703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65037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66882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1142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1142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1142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2021-2023 жылдарға арналған Бақты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36167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1361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34806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37242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1075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1075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1075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2021-2023 жылдарға арналған Бесоба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42078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1991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39167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43238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1160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1160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1160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2021-2023 жылдарға арналған Жаңатоған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35797 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719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35078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36654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857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857 мың теңге, оның ішінде: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857 мың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2021-2023 жылдарға арналған Қаракөл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26411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201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26210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26782 мың теңге;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371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371 мың теңге, оның ішінде: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371 мың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2021-2023 жылдарға арналған Қайнарбұлақ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43755 мың теңге, оның ішінде: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1365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 мың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42331 мың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44974 мың теңге;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1219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1219 мың теңге, оның ішінде: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1219 мың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2021-2023 жылдарға арналған Қоянды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39224 мың теңге, оның ішінде: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626 мың теңге;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38598 мың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39784 мың теңге;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560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560 мың теңге, оның ішінде: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560 мың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2021-2023 жылдарға арналған Қаршығалы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42370 мың теңге, оның ішінде: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1423 мың теңге;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40947 мың теңге;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42886 мың теңге;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516 мың теңге;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516 мың теңге, оның ішінде: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516 мың теңге.";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2021-2023 жылдарға арналған Мартбек Мамыраев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41352 мың теңге, оның ішінде: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1669 мың теңге;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39543 мың теңге;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42815 мың теңге;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1463 мың теңге;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1463 мың теңге, оның ішінде: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1463 мың теңге.";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2021-2023 жылдарға арналған Нығмет Нұрмақов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33744 мың теңге, оның ішінде: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295 мың теңге;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33449 мың теңге;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33938 мың теңге;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194 мың теңге;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194 мың теңге, оның ішінде: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194 мың теңге.";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2021-2023 жылдарға арналған Тәттімбет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45889 мың теңге, оның ішінде: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765 мың теңге;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45124 мың теңге;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46779 мың теңге;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890 мың теңге;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890 мың теңге, оның ішінде: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890 мың теңге.";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2021-2023 жылдарға арналған Тегісшілдік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36259 мың теңге, оның ішінде: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1203 мың теңге;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35056 мың теңге;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38202 мың теңге;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1943 мың теңге;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1943 мың теңге, оның ішінде: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1943 мың теңге.";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2021-2023 жылдарға арналған Темірші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53431 мың теңге, оның ішінде: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1532 мың теңге;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51899 мың теңге;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54569 мың теңге;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1138 мың теңге;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1138 мың теңге, оның ішінде: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1138 мың теңге.";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2021-2023 жылдарға арналған Томар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58318 мың теңге, оның ішінде: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488 мың теңге;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439 мың теңге;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57391 мың теңге;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58471 мың теңге;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153 мың теңге;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153 мың теңге, оның ішінде: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153 мың теңге.";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2021-2023 жылдарға арналған Шарықты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38915 мың теңге, оның ішінде:</w:t>
      </w:r>
    </w:p>
    <w:bookmarkEnd w:id="345"/>
    <w:bookmarkStart w:name="z37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1412 мың теңге;</w:t>
      </w:r>
    </w:p>
    <w:bookmarkEnd w:id="346"/>
    <w:bookmarkStart w:name="z3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37503 мың теңге;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40044 мың теңге;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1129 мың теңге;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1129 мың теңге, оның ішінде: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1129 мың теңге.";</w:t>
      </w:r>
    </w:p>
    <w:bookmarkEnd w:id="361"/>
    <w:bookmarkStart w:name="z38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62"/>
    <w:bookmarkStart w:name="z38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91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Қарқаралы қаласының бюджеті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329"/>
        <w:gridCol w:w="329"/>
        <w:gridCol w:w="329"/>
        <w:gridCol w:w="5610"/>
        <w:gridCol w:w="53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-10963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94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Қарағайлы кентінің бюджеті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-6976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397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Егіндібұлақ ауылдық округінің бюджеті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400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Қасым Аманжолов ауылдық округінің бюджеті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403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Нұркен Әбдіров ауылдық округінің бюджеті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-2125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406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Балқантау ауылдық округінің бюджеті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-1142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409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Бақты ауылдық округінің бюджеті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-1075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412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Бесоба ауылдық округінің бюджеті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415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Жаңатоған ауылдық округінің бюджеті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81"/>
        <w:gridCol w:w="381"/>
        <w:gridCol w:w="381"/>
        <w:gridCol w:w="6484"/>
        <w:gridCol w:w="4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418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Қаракөл ауылдық округінің бюджеті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81"/>
        <w:gridCol w:w="381"/>
        <w:gridCol w:w="381"/>
        <w:gridCol w:w="6484"/>
        <w:gridCol w:w="4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421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Қайнарбұлақ ауылдық округінің бюджеті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-1219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424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Қоянды ауылдық округінің бюджеті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81"/>
        <w:gridCol w:w="381"/>
        <w:gridCol w:w="381"/>
        <w:gridCol w:w="6484"/>
        <w:gridCol w:w="4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427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Қаршығалы ауылдық округінің бюджеті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81"/>
        <w:gridCol w:w="381"/>
        <w:gridCol w:w="381"/>
        <w:gridCol w:w="6484"/>
        <w:gridCol w:w="4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-516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430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Мартбек Мамыраев ауылдық округінің бюджеті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-1463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433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Нығмет Нұрмақов атындағы ауылдық округінің бюджеті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81"/>
        <w:gridCol w:w="381"/>
        <w:gridCol w:w="381"/>
        <w:gridCol w:w="6484"/>
        <w:gridCol w:w="4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436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Тәттімбет ауылдық округінің бюджеті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81"/>
        <w:gridCol w:w="381"/>
        <w:gridCol w:w="381"/>
        <w:gridCol w:w="6484"/>
        <w:gridCol w:w="4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439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Тегісшілдік ауылдық округінің бюджеті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-1943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64 қосымша</w:t>
            </w:r>
          </w:p>
        </w:tc>
      </w:tr>
    </w:tbl>
    <w:bookmarkStart w:name="z442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Темірші ауылдық округінің бюджеті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-1138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445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Томар ауылдық округінің бюджеті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81"/>
        <w:gridCol w:w="381"/>
        <w:gridCol w:w="381"/>
        <w:gridCol w:w="6484"/>
        <w:gridCol w:w="4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70 қосымша</w:t>
            </w:r>
          </w:p>
        </w:tc>
      </w:tr>
    </w:tbl>
    <w:bookmarkStart w:name="z448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Шарықты ауылдық округінің бюджеті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-1129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VII-4/32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VI-65/545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76 қосымша</w:t>
            </w:r>
          </w:p>
        </w:tc>
      </w:tr>
    </w:tbl>
    <w:bookmarkStart w:name="z451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нысаналы трансферттер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34"/>
        <w:gridCol w:w="916"/>
        <w:gridCol w:w="916"/>
        <w:gridCol w:w="2127"/>
        <w:gridCol w:w="1639"/>
        <w:gridCol w:w="1639"/>
        <w:gridCol w:w="1398"/>
        <w:gridCol w:w="1399"/>
        <w:gridCol w:w="11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559721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262836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82"/>
        <w:gridCol w:w="1016"/>
        <w:gridCol w:w="1016"/>
        <w:gridCol w:w="2358"/>
        <w:gridCol w:w="1282"/>
        <w:gridCol w:w="1282"/>
        <w:gridCol w:w="1282"/>
        <w:gridCol w:w="1551"/>
        <w:gridCol w:w="1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ауылдық округі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Нұркен Әбдіров ауылдық округі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 округі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 округі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2"/>
        <w:gridCol w:w="1162"/>
        <w:gridCol w:w="2699"/>
        <w:gridCol w:w="1467"/>
        <w:gridCol w:w="1467"/>
        <w:gridCol w:w="1468"/>
        <w:gridCol w:w="14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2"/>
        <w:gridCol w:w="1162"/>
        <w:gridCol w:w="2699"/>
        <w:gridCol w:w="1467"/>
        <w:gridCol w:w="1467"/>
        <w:gridCol w:w="1468"/>
        <w:gridCol w:w="14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 ауылдық округі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2"/>
        <w:gridCol w:w="1162"/>
        <w:gridCol w:w="2699"/>
        <w:gridCol w:w="1467"/>
        <w:gridCol w:w="1467"/>
        <w:gridCol w:w="1468"/>
        <w:gridCol w:w="14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 ауылдық округі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атындағы ауылдық округ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25"/>
        <w:gridCol w:w="1107"/>
        <w:gridCol w:w="1107"/>
        <w:gridCol w:w="2570"/>
        <w:gridCol w:w="1690"/>
        <w:gridCol w:w="1690"/>
        <w:gridCol w:w="1398"/>
        <w:gridCol w:w="13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