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89f1" w14:textId="1c68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2020 жылғы 29 желтоқсандағы № VI-64/528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2021 жылғы 7 маусымдағы № VI I- 6/55 шешімі. Қазақстан Республикасының Әділет министрлігінде 2021 жылғы 21 маусымда № 23133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2020 жылғы 29 желтоқсандағы № VI-64/528 "2021-2023 жылдарға арналған аудандық бюджет туралы" (Нормативтік құқықтық актілерді мемлекеттік тіркеу тізілімінде № 22016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11476562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1914481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11785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9544296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12293685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45003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61257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16254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862126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862126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61257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16254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817123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Аудан әкімдігінің 2021 жылға арналған резерві 24000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 I- 6/55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VI-64/528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11476562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9544296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9"/>
        <w:gridCol w:w="29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12293685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5"/>
        <w:gridCol w:w="1361"/>
        <w:gridCol w:w="1361"/>
        <w:gridCol w:w="5496"/>
        <w:gridCol w:w="24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3"/>
        <w:gridCol w:w="1423"/>
        <w:gridCol w:w="4810"/>
        <w:gridCol w:w="29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1612715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897784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868201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698791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697970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564307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553276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717562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8"/>
        <w:gridCol w:w="1368"/>
        <w:gridCol w:w="5462"/>
        <w:gridCol w:w="5"/>
        <w:gridCol w:w="24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аумағының қала құрылысын дамыту және елді мекендердің 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720"/>
        <w:gridCol w:w="1518"/>
        <w:gridCol w:w="1519"/>
        <w:gridCol w:w="4309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жоспарларының схемаларын әзірлеу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6310412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6310412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6310412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-862126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 I- 6/55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VI-64/528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1035155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535985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535985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535985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