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85299" w14:textId="e1852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Қарқаралы аудандық мәслихатының 2020 жылғы 29 желтоқсандағы № VI-64/528 "2021-2023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аудандық мәслихатының 2021 жылғы 22 шілдедегі № VII - 8/69 шешімі. Қазақстан Республикасының Әділет министрлігінде 2021 жылғы 11 тамызда № 23957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Қарқаралы аудандық мәслихатының 2020 жылғы 29 желтоқсандағы № VI-64/528 "2021-2023 жылдарға арналған аудандық бюджет туралы" (Нормативтік құқықтық актілерді мемлекеттік тіркеу тізілімінде № 22016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11651944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2076481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11785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11000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9552678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12469067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45003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61257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16254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-862126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862126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61257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16254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817123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Аудан әкімдігінің 2021 жылға арналған резерві 34000 мың теңге сомасында бекітілсін.";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5 -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 - 8/69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VI-64/528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11651944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2076481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937249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қызметті жүргізгені үшін алынатын алымдар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9552678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алынатын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9551472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9551472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613"/>
        <w:gridCol w:w="1293"/>
        <w:gridCol w:w="1293"/>
        <w:gridCol w:w="5159"/>
        <w:gridCol w:w="29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12469067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1655244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284748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261086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 (облыстық маңызы бар қала) әкімінің қызметін қамтамасыз ету жөніндегі қызметтер 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255853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1294530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903204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127859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5"/>
        <w:gridCol w:w="1361"/>
        <w:gridCol w:w="1361"/>
        <w:gridCol w:w="5496"/>
        <w:gridCol w:w="24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726671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97195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675"/>
        <w:gridCol w:w="1423"/>
        <w:gridCol w:w="1423"/>
        <w:gridCol w:w="4810"/>
        <w:gridCol w:w="29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1513855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765822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736239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581824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154415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731072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168663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168663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562409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551378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720023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297055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297055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297055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127725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649"/>
        <w:gridCol w:w="1368"/>
        <w:gridCol w:w="1368"/>
        <w:gridCol w:w="5462"/>
        <w:gridCol w:w="24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157985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156935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17421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17421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119837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27079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аумағының қала құрылысын дамыту және елді мекендердің бас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8"/>
        <w:gridCol w:w="720"/>
        <w:gridCol w:w="1518"/>
        <w:gridCol w:w="1519"/>
        <w:gridCol w:w="4309"/>
        <w:gridCol w:w="31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жоспарларының схемаларын әзірлеу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280796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279878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279878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142951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1037017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1037017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383512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6346632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6346632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6346632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253329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5002974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011"/>
        <w:gridCol w:w="1011"/>
        <w:gridCol w:w="1011"/>
        <w:gridCol w:w="4069"/>
        <w:gridCol w:w="41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-862126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862126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 - 8/69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VI-64/528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нысаналы трансферттер мен бюджеттік кредиттер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627"/>
        <w:gridCol w:w="1323"/>
        <w:gridCol w:w="1323"/>
        <w:gridCol w:w="5339"/>
        <w:gridCol w:w="27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2595490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389782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132581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132581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132581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231619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231619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113184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1022929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488842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488842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439766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534087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534087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534087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140585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140585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140585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140585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927001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927001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338815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338815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588186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345161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