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38bb" w14:textId="3853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2021 жылғы 22 желтоқсандағы № VII-13/98 шешімі. Қазақстан Республикасының Әділет министрлігінде 2021 жылғы 29 желтоқсанда № 26168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13936360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1784926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35570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44401мың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12071463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14765185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68227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88591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20364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-897052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897052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88591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832514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Қарқаралы аудандық мәслихатының 17.10.2022 </w:t>
      </w:r>
      <w:r>
        <w:rPr>
          <w:rFonts w:ascii="Times New Roman"/>
          <w:b w:val="false"/>
          <w:i w:val="false"/>
          <w:color w:val="000000"/>
          <w:sz w:val="28"/>
        </w:rPr>
        <w:t>№ VII-26/198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бюджет шығыстарының құрамында аудандық бюджеттен 2022-2024 жылдарға арналған қала, кент, ауылдық округтер бюджеттеріне берілетін субвенциялар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 түсімдерінің құрамында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2022 жылға арналған резерві 15361 мың теңге сомасында бекітілсін.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Қарқаралы аудандық мәслихатының 18.03.2022 </w:t>
      </w:r>
      <w:r>
        <w:rPr>
          <w:rFonts w:ascii="Times New Roman"/>
          <w:b w:val="false"/>
          <w:i w:val="false"/>
          <w:color w:val="000000"/>
          <w:sz w:val="28"/>
        </w:rPr>
        <w:t>№ VII-16/129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- 13/98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Қарқаралы аудандық мәслихатының 17.10.2022 </w:t>
      </w:r>
      <w:r>
        <w:rPr>
          <w:rFonts w:ascii="Times New Roman"/>
          <w:b w:val="false"/>
          <w:i w:val="false"/>
          <w:color w:val="ff0000"/>
          <w:sz w:val="28"/>
        </w:rPr>
        <w:t>№ VII-26/198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Үкіметтік емес ұйымдарда мемлекеттік әлеуметтік тапсырысты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- 13/98 шешіміне 2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Үкіметтік емес ұйымдарда мемлекеттік әлеуметтік тапсырысты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қызметтер22898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- 13/98 шешіміне 3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Үкіметтік емес ұйымдарда мемлекеттік әлеуметтік тапсырысты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- 13/98 шешіміне 4 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2022-2024 жылдарға арналған қала, кент, ауылдық округтер бюджеттеріне берілетін субвенциялар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(мың теңге)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(мың теңге)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(мың 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Нұркен Әбдіров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атындағы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- 13/98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 мен бюджеттік кредиттер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Қарқаралы аудандық мәслихатының 17.10.2022 </w:t>
      </w:r>
      <w:r>
        <w:rPr>
          <w:rFonts w:ascii="Times New Roman"/>
          <w:b w:val="false"/>
          <w:i w:val="false"/>
          <w:color w:val="ff0000"/>
          <w:sz w:val="28"/>
        </w:rPr>
        <w:t>№ VII-26/198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