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7b063" w14:textId="277b0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аудандық мәслихатының 2020 жылғы 28 желтоқсандағы LXI сессиясының "2021-2023 жылдарға арналған ауылдар, кенттер және ауылдық округтердің бюджеті туралы" № 513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2021 жылғы 12 наурыздағы № 24 шешімі. Қарағанды облысының Әділет департаментінде 2021 жылғы 29 наурызда № 6261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Нұра аудандық мәслихатының 2020 жылғы 28 желтоқсандағы LXI сессияның "2021-2023 жылдарға арналған ауылдар, кенттер және ауылдық округтердің бюджеті туралы" № 513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6149 болып тіркелген, 2021 жылғы 16 қаңтардағы "Нұра" № 2 (5702) газетінде, Қазақстан Республикасы нормативтік құқықтық актілерінің эталондық бақылау банкінде электрондық түрде 2021 жылдың 14 қаңтарда жарияланған),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 – 2023 жылдарға арналған Нұра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135 675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18 470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117 205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143 859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8 184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8 184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8 184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2021 – 2023 жылдарға арналған Мұзбел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297 053 мың теңге, оның ішінде: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2 053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295 000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297 792 мың теңге;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739 мың теңге;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739 мың теңге, оның ішінде: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739 мың теңге.";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2021 – 2023 жылдарға арналған Шахтерское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34 631 мың теңге, оның ішінде: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2 676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31 955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35 903 мың теңге;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1 272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1 272 мың теңге, оның ішінде: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1 272 мың теңге.";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16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2021 – 2023 жылдарға арналған Байтуған ауылдық округі бюджеті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25 646 мың теңге, оның ішінде: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1 585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24 061 мың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30 972 мың теңге; 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5 326 мың теңге;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5 326 мың теңге, оның ішінде: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5 326 мың теңге.";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40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2021 – 2023 жылдарға арналған Қайнар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 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49 921 мың теңге, оның ішінде: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3 245 мың теңге;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46 676 мың теңге;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51 050 мың теңге;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1 129 мың теңге;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1 129 мың теңге, оның ішінде: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1 129 мың теңге.";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52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5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қаңтардан бастап қолданысқа енгізіледі және ресми жариялауға жатады.</w:t>
      </w:r>
    </w:p>
    <w:bookmarkEnd w:id="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Жунусбеков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Нұра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сессиясының 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11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Нұра кентінің бюджеті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117 205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117 205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117 205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580"/>
        <w:gridCol w:w="1224"/>
        <w:gridCol w:w="1224"/>
        <w:gridCol w:w="6017"/>
        <w:gridCol w:w="23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53 418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159"/>
        <w:gridCol w:w="1159"/>
        <w:gridCol w:w="4661"/>
        <w:gridCol w:w="41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- 8 184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1703"/>
        <w:gridCol w:w="1703"/>
        <w:gridCol w:w="2177"/>
        <w:gridCol w:w="50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сессиясының № 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сессиясының 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14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Мұзбел ауылының бюджеті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297 053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295 000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295 000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295 000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8"/>
        <w:gridCol w:w="701"/>
        <w:gridCol w:w="1478"/>
        <w:gridCol w:w="1478"/>
        <w:gridCol w:w="4714"/>
        <w:gridCol w:w="28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297 792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1 792 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 – Ел бесігі" жобасы шеңберінде ауылдық елді мекендердегі әлеуметтік және инженерлік инфрақұрылым бойынша іс-шараларды іске асыру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8"/>
        <w:gridCol w:w="1258"/>
        <w:gridCol w:w="1258"/>
        <w:gridCol w:w="5059"/>
        <w:gridCol w:w="3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- 739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926"/>
        <w:gridCol w:w="1926"/>
        <w:gridCol w:w="2461"/>
        <w:gridCol w:w="4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сессиясының № 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сессиясының 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117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Шахтерское ауылының бюджеті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31 955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31 955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31 955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"/>
        <w:gridCol w:w="724"/>
        <w:gridCol w:w="1526"/>
        <w:gridCol w:w="1526"/>
        <w:gridCol w:w="4869"/>
        <w:gridCol w:w="25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35 903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26 638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26 638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26 638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26 428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2 582 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 – Ел бесігі" жобасы шеңберінде ауылдық елді мекендердегі әлеуметтік және инженерлік инфрақұрылым бойынша іс-шараларды іске асыру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159"/>
        <w:gridCol w:w="1159"/>
        <w:gridCol w:w="4661"/>
        <w:gridCol w:w="41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- 1 272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1703"/>
        <w:gridCol w:w="1703"/>
        <w:gridCol w:w="2177"/>
        <w:gridCol w:w="50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сессиясының № 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сессиясының 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қосымша</w:t>
            </w:r>
          </w:p>
        </w:tc>
      </w:tr>
    </w:tbl>
    <w:bookmarkStart w:name="z120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Байтуған ауылдық округінің бюджеті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24 061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24 061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24 061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159"/>
        <w:gridCol w:w="1159"/>
        <w:gridCol w:w="4661"/>
        <w:gridCol w:w="41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- 5 326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1703"/>
        <w:gridCol w:w="1703"/>
        <w:gridCol w:w="2177"/>
        <w:gridCol w:w="50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сессиясының № 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сессиясының № 513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қосымша</w:t>
            </w:r>
          </w:p>
        </w:tc>
      </w:tr>
    </w:tbl>
    <w:bookmarkStart w:name="z123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Қайнар ауылының бюджеті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46 676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46 676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46 676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596"/>
        <w:gridCol w:w="1257"/>
        <w:gridCol w:w="1257"/>
        <w:gridCol w:w="6180"/>
        <w:gridCol w:w="20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51 050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2 177 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159"/>
        <w:gridCol w:w="1159"/>
        <w:gridCol w:w="4661"/>
        <w:gridCol w:w="41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- 1 129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1703"/>
        <w:gridCol w:w="1703"/>
        <w:gridCol w:w="2177"/>
        <w:gridCol w:w="50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