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aef5" w14:textId="8cea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2020 жылғы 28 желтоқсандағы № 513 "2021-2023 жылдарға арналған ауылдар, кенттер және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2021 жылғы 8 маусымдағы № 35 шешімі. Қазақстан Республикасының Әділет министрлігінде 2021 жылғы 17 маусымда № 23069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"2021-2023 жылдарға арналған ауылдар, кенттер және ауылдық округтердің бюджеті туралы" 2020 жылғы 28 желтоқсандағы № 513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6149 болып тіркелген) келесі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138 163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20 958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117 205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146 347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8 184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8 184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 – 2023 жылдарға арналған Шұбаркөл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27 383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2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 – 2023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298 672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295 919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299 411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3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 – 2023 жылдарға арналған Тассуат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33 562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4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2021 – 2023 жылдарға арналған Егінді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29 484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462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5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 – 2023 жылдарға арналған Ахмет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25 871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1 359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1 359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6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 – 2023 жылдарға арналған Кұланөтпес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20 254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7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 – 2023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1 293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8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2021 – 2023 жылдарға арналған Көбетей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26 016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27 416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9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 – 2023 жылдарға арналған Балықтыкөл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24 364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24 364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10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 – 2023 жылдарға арналған Ақмешіт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29 853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11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 – 2023 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34 479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5 326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12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2021 – 2023 жылдарға арналған Кәрім Мыңбаев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29 600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13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2021 – 2023 жылдарға арналған Кертінді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45 629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47 707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2 078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14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2021 – 2023 жылдарға арналған Қайнар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15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2021 – 2023 жылдарға арналған Қарой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33 632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16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2021 – 2023 жылдарға арналған Баршын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32 571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17 қосымшасына сәйкес жаңа редакцияда мазмұндалсын;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2021 – 2023 жылдарға арналған Жанбөбек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30 563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18 қосымшасына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 №35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117 205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117 205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117 205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0"/>
        <w:gridCol w:w="1224"/>
        <w:gridCol w:w="1224"/>
        <w:gridCol w:w="6017"/>
        <w:gridCol w:w="23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53 418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- 8 184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Шұбаркөл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1 660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1 660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Мұзбел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714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299 411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Тассуат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31 166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31 166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31 166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26 709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26 709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Ахмет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22 484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22 484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22 484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Құланөтпес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19 438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19 438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19 438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Жараспай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28 439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724"/>
        <w:gridCol w:w="1526"/>
        <w:gridCol w:w="1526"/>
        <w:gridCol w:w="4869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- 1 293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Көбетей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24 156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Балықтыкөл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24 092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24 092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24 092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Ақмешіт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27 656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Байтуған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82"/>
        <w:gridCol w:w="369"/>
        <w:gridCol w:w="405"/>
        <w:gridCol w:w="6"/>
        <w:gridCol w:w="3"/>
        <w:gridCol w:w="590"/>
        <w:gridCol w:w="632"/>
        <w:gridCol w:w="422"/>
        <w:gridCol w:w="1649"/>
        <w:gridCol w:w="2136"/>
        <w:gridCol w:w="1691"/>
        <w:gridCol w:w="280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24 061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24 061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- 5 326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Кәрім Мыңбаев ауылының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81"/>
        <w:gridCol w:w="1181"/>
        <w:gridCol w:w="1620"/>
        <w:gridCol w:w="523"/>
        <w:gridCol w:w="524"/>
        <w:gridCol w:w="736"/>
        <w:gridCol w:w="474"/>
        <w:gridCol w:w="953"/>
        <w:gridCol w:w="475"/>
        <w:gridCol w:w="1916"/>
        <w:gridCol w:w="2717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27 244 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27 244 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1 632 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Кертінді ауылының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9"/>
        <w:gridCol w:w="6"/>
        <w:gridCol w:w="349"/>
        <w:gridCol w:w="349"/>
        <w:gridCol w:w="3"/>
        <w:gridCol w:w="309"/>
        <w:gridCol w:w="309"/>
        <w:gridCol w:w="337"/>
        <w:gridCol w:w="3"/>
        <w:gridCol w:w="239"/>
        <w:gridCol w:w="315"/>
        <w:gridCol w:w="723"/>
        <w:gridCol w:w="732"/>
        <w:gridCol w:w="6"/>
        <w:gridCol w:w="27"/>
        <w:gridCol w:w="27"/>
        <w:gridCol w:w="12"/>
        <w:gridCol w:w="1802"/>
        <w:gridCol w:w="594"/>
        <w:gridCol w:w="646"/>
        <w:gridCol w:w="929"/>
        <w:gridCol w:w="941"/>
        <w:gridCol w:w="2543"/>
      </w:tblGrid>
      <w:tr>
        <w:trPr>
          <w:trHeight w:val="30" w:hRule="atLeast"/>
        </w:trPr>
        <w:tc>
          <w:tcPr>
            <w:tcW w:w="0" w:type="auto"/>
            <w:gridSpan w:val="2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44 144 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44 144 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- 2 078</w:t>
            </w:r>
          </w:p>
        </w:tc>
      </w:tr>
      <w:tr>
        <w:trPr>
          <w:trHeight w:val="30" w:hRule="atLeast"/>
        </w:trPr>
        <w:tc>
          <w:tcPr>
            <w:tcW w:w="1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 ауылының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4"/>
        <w:gridCol w:w="183"/>
        <w:gridCol w:w="267"/>
        <w:gridCol w:w="289"/>
        <w:gridCol w:w="2"/>
        <w:gridCol w:w="7"/>
        <w:gridCol w:w="302"/>
        <w:gridCol w:w="436"/>
        <w:gridCol w:w="478"/>
        <w:gridCol w:w="7"/>
        <w:gridCol w:w="7"/>
        <w:gridCol w:w="1217"/>
        <w:gridCol w:w="1266"/>
        <w:gridCol w:w="3320"/>
        <w:gridCol w:w="1569"/>
        <w:gridCol w:w="2056"/>
      </w:tblGrid>
      <w:tr>
        <w:trPr>
          <w:trHeight w:val="30" w:hRule="atLeast"/>
        </w:trPr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48 303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48 303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48 303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52 677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2 177 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Қарой ауылының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9"/>
        <w:gridCol w:w="5"/>
        <w:gridCol w:w="345"/>
        <w:gridCol w:w="667"/>
        <w:gridCol w:w="11"/>
        <w:gridCol w:w="11"/>
        <w:gridCol w:w="11"/>
        <w:gridCol w:w="11"/>
        <w:gridCol w:w="8"/>
        <w:gridCol w:w="1422"/>
        <w:gridCol w:w="477"/>
        <w:gridCol w:w="477"/>
        <w:gridCol w:w="521"/>
        <w:gridCol w:w="5"/>
        <w:gridCol w:w="772"/>
        <w:gridCol w:w="775"/>
        <w:gridCol w:w="835"/>
        <w:gridCol w:w="2404"/>
        <w:gridCol w:w="2474"/>
      </w:tblGrid>
      <w:tr>
        <w:trPr>
          <w:trHeight w:val="30" w:hRule="atLeast"/>
        </w:trPr>
        <w:tc>
          <w:tcPr>
            <w:tcW w:w="0" w:type="auto"/>
            <w:gridSpan w:val="1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33 028 </w:t>
            </w:r>
          </w:p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33 028 </w:t>
            </w:r>
          </w:p>
        </w:tc>
      </w:tr>
      <w:tr>
        <w:trPr>
          <w:trHeight w:val="30" w:hRule="atLeast"/>
        </w:trPr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Баршын ауылының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81"/>
        <w:gridCol w:w="1181"/>
        <w:gridCol w:w="1620"/>
        <w:gridCol w:w="523"/>
        <w:gridCol w:w="524"/>
        <w:gridCol w:w="736"/>
        <w:gridCol w:w="474"/>
        <w:gridCol w:w="953"/>
        <w:gridCol w:w="475"/>
        <w:gridCol w:w="1916"/>
        <w:gridCol w:w="2717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29 994 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29 994 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29 994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Жанбөбек ауылының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81"/>
        <w:gridCol w:w="1181"/>
        <w:gridCol w:w="1620"/>
        <w:gridCol w:w="523"/>
        <w:gridCol w:w="524"/>
        <w:gridCol w:w="736"/>
        <w:gridCol w:w="474"/>
        <w:gridCol w:w="953"/>
        <w:gridCol w:w="475"/>
        <w:gridCol w:w="1916"/>
        <w:gridCol w:w="2717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29 570 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29 570 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