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9735" w14:textId="5dc9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2020 жылғы 28 желтоқсандағы № 512 "2021 - 2023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2021 жылғы 4 қарашадағы № 84 шешімі. Қазақстан Республикасының Әділет министрлігінде 2021 жылғы 15 қарашада № 25164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"2021 – 2023 жылдарға арналған аудандық бюджет туралы" 2020 жылғы 28 желтоқсандағы № 512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8 597 961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1 353 921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45 324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27 695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7 171 021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8 921 876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53 978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94 700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40 722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- 377 898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377 898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– 94 700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40 722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323 920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8 597 961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1 353 921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7 171 021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7 171 021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7 171 021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68"/>
        <w:gridCol w:w="987"/>
        <w:gridCol w:w="987"/>
        <w:gridCol w:w="6846"/>
        <w:gridCol w:w="22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8 921 876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983 201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778 116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108 856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1 277 790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542 124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372 774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-мекендердің көшелерін күрделі және орташа жөндеу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4 981 954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4 981 954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4 981 954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4 240 822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740 074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-377 898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2946"/>
        <w:gridCol w:w="3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инвестициялық жобаларды іске асыруға бағытталған, бюджеттік даму бағдарламаларының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430"/>
        <w:gridCol w:w="32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1 233 240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977 232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739 913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739 913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197 789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542 124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237 319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233 166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сумен жабдықтау және су бұру жүйелерін дамыту 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233 166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сумен жабдықтау және су бұру жүйелерін дамыту 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желтоксандағы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ағымдағы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1"/>
        <w:gridCol w:w="3339"/>
      </w:tblGrid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1 147 904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1 053 204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"Енбек" мемлекеттік бағдарламасы аясында еңбек нарығын дамытуға бағытталған шараларды іске асыруға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100 764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арттыруға, оның ішінде: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мүгедектерді міндетті гигиеналық құралдармен қамтамасыз ету нормаларын ұлғайту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техникалық көмекшi (компенсаторлық) құралдар тiзбесiн кеңейту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арнайы қозғалыс құралдары (кресло-арбалар)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сурдотехникалық құралдар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тифлотехникалық құралдар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25 774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санаторийлы-курорттық емдеу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-протездік-ортопедиялық көмек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көмек, оның ішінде: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мемлекеттік атаулы әлеуметтік көмек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-кепілдендірілген әлеуметтік пакет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 жұмыспен қамтуды және жаппай кәсіпкерлікті дамытудың 2017-2021 жылдарға арналған "Енбек" мемлекеттік бағдарламасы шеңберінде еңбек нарығында сұранысқа ие біліктіліктер мен дағдылар бойынша қысқа мерзімді кәсіптік оқытуға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34 666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37 983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37 983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1 722 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бөлімі және тұрғын үй инспекциясы бөлімі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753 307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(қала көшелерін) және елді мекендердің көшелерін күрделі, орташа және ағымдағы жөндеуге, оның ішінде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120 339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жолдарын ағымдағы жөндеу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120 339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 (көлік инфрақұрылымының объектілері)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486 168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