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64e1" w14:textId="2186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2021 жылғы 19 қарашадағы № 38/01 қаулысы. Қазақстан Республикасының Әділет министрлігінде 2021 жылғы 22 қарашада № 25306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қаулы 01.01.2022 бастап қолданысқа енгізіледі.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2018 жылғы 12 қарашадағы № 475 "Аймаққа бөлу коэффициентін есептеу әдістемесін бекіту туралы" (Нормативтік құқықтық актілерді мемлекеттік тіркеу тізілімінде № 17847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Нұра ауданының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ауданының елді мекендерінде салық салу объектісінің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"Нұра ауданы әкімінің аппараты" мемлекеттік мекемесі Қазақстан Республикасының заңнамасында белгіленген тәртіппен: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жарияланғаннан кейін Нұра ауданы әкімдігінің интернет-ресурсына орналастыруды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Нұра ауданы әкімінің жетекшілік ететін орынбасарына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Нұра ауданының елді мекендерінде салық салу объектісінің орналасуын ескеретін аймаққа бөлу коэффициенттері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3685"/>
        <w:gridCol w:w="1744"/>
        <w:gridCol w:w="4164"/>
      </w:tblGrid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Ауылдың, кенттің, ауылдық округтің атауы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Кұланөтпес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Қорғанжар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мая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Кұланөтпес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Кұланөтпес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Нығыман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Қантай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Кеңжарық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Топаркөл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Кеңжарық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Тікенекті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