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733a" w14:textId="a6f7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2021 жылғы 11 қаңтардағы № 03/01 қаулысы. Қарағанды облысының Әділет департаментінде 2021 жылғы 15 қаңтарда № 6163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Алма Қабыкенқызы Шалабаеваға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 әкімдігінің күші жойылған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әкімдігінің 2017 жылғы 19 қаңтардағы "Осакаров ауданы бойынша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№ 03/01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4139 болып тіркелген, 2017 жылғы 18 ақпанда № 7 (7543) "Сельский труженик" аудандық газетінде, Қазақстан Республикасы нормативтік құқықтық актілерінің эталондық бақылау банкінде электрондық түрде 2017 жылғы 21 ақпанда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әкімдігінің 2017 жылғы 25 сәуірдегі "Осакаров ауданы әкімдігінің 2017 жылғы 19 қаңтардағы № 03/01 "Осакаров ауданы бойынша 2017 жылға арналған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қаулысына өзгерістер енгізу туралы" № 20/01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4254 болып тіркелген, Қазақстан Республикасы нормативтік құқықтық актілерінің эталондық бақылау банкінде электрондық түрде 2017 жылғы 23 мамырында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Осакаров ауданы әкімдігінің 2018 жылғы 11 маусымдағы "Осакаров ауданы әкімдігінің 2017 жылғы 19 қаңтардағы № 03/01 "Осакаров ауданы бойынша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қаулысына өзгерістер енгізу туралы" № 41/01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4830 болып тіркелген, Қазақстан Республикасы нормативтік құқықтық актілерінің эталондық бақылау банкінде электрондық түрде 2018 жылғы 4 шілдесінде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