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da54" w14:textId="99cd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2020 жылғы 28 желтоқсандағы 77 сессиясының "Осакаров ауданының кенттерінің, ауылдық округтарының 2021-2023 жылдарға арналған бюджеті туралы" № 966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2021 жылғы 15 наурыздағы № 51 шешімі. Қарағанды облысының Әділет департаментінде 2021 жылғы 29 наурызда № 6260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2020 жылғы 28 желтоқсандағы 77 сессиясының "Осакаров ауданының кенттерінің, ауылдық округтарының 2021-2023 жылдарға арналған бюджеті туралы" (нормативтік құқықтық актілерді мемлекеттік тіркеу тізілімінде № 21970 болып тіркелген, Қазақстан Республикасы нормативтік құқықтық актілерінің Эталондық бақылау банкінде электрондық түрде 2020 жылғы 31 желтоқсанда тіркелген) № 966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63 960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33 434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96 891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32 931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32 931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- 32 931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Осакаровка кентінің 2021 жылға арналған бюджетіне түсетін түсімдер құрамында аудандық бюджеттен берілетін нысаналы трансферттер 3-1 қосымшаға сәйкес көзделсін.";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Молодежный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113 413 мың теңге, оның ішінде: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17 930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95 483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- 125 447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12 034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12 034 мың теңге, оның ішінде: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12 024 мың теңге.";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2-1-тармақпен толықтырылсын: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Молодежный кентінің 2021 жылға арналған бюджетіне түсетін түсімдер құрамында аудандық бюджеттен берілетін нысаналы трансферттер 6-1 қосымшаға сәйкес көзделсін.";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Пионер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29 222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4 865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24 357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- 35 356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6 134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6 134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- 6 134 мың теңге.";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3-1 тармақпен толықтырылсын: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Пионер ауылдық округінің 2021 жылға арналған бюджетіне түсетін түсімдер құрамында аудандық бюджеттен берілетін нысаналы трансферттер 9-1 қосымшаға сәйкес көзделсін.";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Есіл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31 624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6 404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25 220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37 675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6 051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6 051 мың теңге, оның ішінде: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6 051 мың теңге.";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Батпақты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38 288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3 830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34 458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- 41 365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3 077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3 077 мың теңге, оның ішінде: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3 077 мың теңге.";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 тармақпен толықтырылсын: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Батпақты ауылдық округінің 2021 жылға арналған бюджетіне түсетін түсімдер құрамында аудандық бюджеттен берілетін нысаналы трансферттер 15-1 қосымшаға сәйкес көзделсін.";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Сұңқар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28 204 мың теңге, оның ішінде: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1 441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26 763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29 614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1 410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1 410 мың теңге, оның ішінде: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1 410 мың теңге.";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6-1 тармақпен толықтырылсын: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Сұңқар ауылдық округінің 2021 жылға арналған бюджетіне түсетін түсімдер құрамында аудандық бюджеттен берілетін нысаналы трансферттер 18-1 қосымшаға сәйкес көзделсін.";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Маржанкөл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23 752 мың теңге, оның ішінде: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686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23 066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- 24 404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652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652 мың теңге, оның ішінде: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- 652 мың теңге.";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 тармақпен толықтырылсын: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Маржанкөл ауылдық округінің 2021 жылға арналған бюджетіне түсетін түсімдер құрамында аудандық бюджеттен берілетін нысаналы трансферттер 21-1 қосымшаға сәйкес көзделсін.";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Озерный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28 565 мың теңге, оның ішінде: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2 523 мың теңге;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26 042 мың теңге;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- 29 985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- 1 420 мың теңге;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1 420 мың теңге, оның ішінде: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- 1 420 мың теңге.";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8-1 тармақпен толықтырылсын: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Озерный ауылдық округінің 2021 жылға арналған бюджетіне түсетін түсімдер құрамында аудандық бюджеттен берілетін нысаналы трансферттер 24-1 қосымшаға сәйкес көзделсін.";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Құндызды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28 045 мың теңге, оның ішінде: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27 105 мың теңге;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- 28 435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390 мың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390 мың теңге, оның ішінде: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- 390 мың теңге.";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9-1 тармақпен толықтырылсын: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Құндызды ауылдық округінің 2021 жылға арналған бюджетіне түсетін түсімдер құрамында аудандық бюджеттен берілетін нысаналы трансферттер 27-1 қосымшаға сәйкес көзделсін.";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Николаев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28 592 мың теңге, оның ішінде: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1 220 мың теңге;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27 372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- 29 192 мың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минус 600 мың теңге;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600 мың теңге, оның ішінде: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- 600 мың теңге.";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10-1 тармақпен толықтырылсын: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Николаев ауылдық округінің 2021 жылға арналған бюджетіне түсетін түсімдер құрамында аудандық бюджеттен берілетін нысаналы трансферттер 30-1 қосымшаға сәйкес көзделсін.";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Қарағайлы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23 938 мың теңге, оның ішінде: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3 818 мың теңге;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20 120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- 26 583 мың теңге;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2 645 мың теңге;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2 645 мың теңге, оның ішінде: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- 2 645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Садовый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25 255 мың теңге, оның ішінде: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1 812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23 443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- 27 028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1 773 мың теңге;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1 773 мың теңге, оның ішінде: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1 773 мың теңге.";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12-1 тармақпен толықтырылсын: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"12-1. Садовый ауылдық округінің 2021 жылға арналған бюджетіне түсетін түсімдер құрамында аудандық бюджеттен берілетін нысаналы трансферттер 36-1 қосымшаға сәйкес көзделсін.";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Сарыөзек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28 937 мың теңге, оның ішінде: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3 092 мың теңге;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25 845 мың теңге;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- 30 573 мың теңге;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1 636 мың теңге;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1 636 мың теңге, оның ішінде: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1 636 мың теңге.";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13-1 тармақпен толықтырылсын: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Сарыөзек ауылдық округінің 2021 жылға арналған бюджетіне түсетін түсімдер құрамында аудандық бюджеттен берілетін нысаналы трансферттер 39-1 қосымшаға сәйкес көзделсін.";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Жансары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26 015 мың теңге, оның ішінде: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1 580 мың теңге;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24 435 мың теңге;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- 26 915 мың теңге;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900 мың теңге;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900 мың теңге, оның ішінде: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73"/>
    <w:bookmarkStart w:name="z2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74"/>
    <w:bookmarkStart w:name="z2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900 мың теңге.";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Звездный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35 878 мың теңге, оның ішінде: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1 266 мың теңге;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34 612 мың теңге;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- 36 257 мың теңге;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379 мың теңге;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379 мың теңге, оның ішінде: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91"/>
    <w:bookmarkStart w:name="z31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92"/>
    <w:bookmarkStart w:name="z31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379 мың теңге.";</w:t>
      </w:r>
    </w:p>
    <w:bookmarkEnd w:id="293"/>
    <w:bookmarkStart w:name="z31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15-1 тармақпен толықтырылсын:</w:t>
      </w:r>
    </w:p>
    <w:bookmarkEnd w:id="294"/>
    <w:bookmarkStart w:name="z31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Звездный ауылдық округінің 2021 жылға арналған бюджетіне түсетін түсімдер құрамында аудандық бюджеттен берілетін нысаналы трансферттер 45-1 қосымшаға сәйкес көзделсін.";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Қаратомар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28 221 мың теңге, оның ішінде: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3 499 мың теңге;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24 722 мың теңге;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- 30 832 мың теңге;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07"/>
    <w:bookmarkStart w:name="z32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8"/>
    <w:bookmarkStart w:name="z32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2 611 мың теңге;</w:t>
      </w:r>
    </w:p>
    <w:bookmarkEnd w:id="309"/>
    <w:bookmarkStart w:name="z33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2 611 мың теңге, оның ішінде:</w:t>
      </w:r>
    </w:p>
    <w:bookmarkEnd w:id="310"/>
    <w:bookmarkStart w:name="z33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11"/>
    <w:bookmarkStart w:name="z33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12"/>
    <w:bookmarkStart w:name="z33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2 611 мың теңге.";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Шідерті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23 179 мың теңге, оның ішінде: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6 805 мың теңге;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16 374 мың теңге;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27 761 мың теңге;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25"/>
    <w:bookmarkStart w:name="z34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6"/>
    <w:bookmarkStart w:name="z34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4 582 мың теңге;</w:t>
      </w:r>
    </w:p>
    <w:bookmarkEnd w:id="327"/>
    <w:bookmarkStart w:name="z34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4 582 мың теңге, оның ішінде:</w:t>
      </w:r>
    </w:p>
    <w:bookmarkEnd w:id="328"/>
    <w:bookmarkStart w:name="z35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29"/>
    <w:bookmarkStart w:name="z35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30"/>
    <w:bookmarkStart w:name="z35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- 4 582 мың теңге.";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5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Ақбұлақ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32"/>
    <w:bookmarkStart w:name="z35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57 454 мың теңге, оның ішінде:</w:t>
      </w:r>
    </w:p>
    <w:bookmarkEnd w:id="333"/>
    <w:bookmarkStart w:name="z35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4 611 мың теңге;</w:t>
      </w:r>
    </w:p>
    <w:bookmarkEnd w:id="334"/>
    <w:bookmarkStart w:name="z35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35"/>
    <w:bookmarkStart w:name="z35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36"/>
    <w:bookmarkStart w:name="z35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52 843 мың теңге;</w:t>
      </w:r>
    </w:p>
    <w:bookmarkEnd w:id="337"/>
    <w:bookmarkStart w:name="z36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60 749 мың теңге;</w:t>
      </w:r>
    </w:p>
    <w:bookmarkEnd w:id="338"/>
    <w:bookmarkStart w:name="z36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9"/>
    <w:bookmarkStart w:name="z36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40"/>
    <w:bookmarkStart w:name="z36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41"/>
    <w:bookmarkStart w:name="z36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42"/>
    <w:bookmarkStart w:name="z36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43"/>
    <w:bookmarkStart w:name="z36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4"/>
    <w:bookmarkStart w:name="z36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3 295 мың теңге;</w:t>
      </w:r>
    </w:p>
    <w:bookmarkEnd w:id="345"/>
    <w:bookmarkStart w:name="z36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3 295 мың теңге, оның ішінде:</w:t>
      </w:r>
    </w:p>
    <w:bookmarkEnd w:id="346"/>
    <w:bookmarkStart w:name="z36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47"/>
    <w:bookmarkStart w:name="z37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48"/>
    <w:bookmarkStart w:name="z37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3 295 мың теңге.";</w:t>
      </w:r>
    </w:p>
    <w:bookmarkEnd w:id="349"/>
    <w:bookmarkStart w:name="z37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18-1 тармақпен толықтырылсын:</w:t>
      </w:r>
    </w:p>
    <w:bookmarkEnd w:id="350"/>
    <w:bookmarkStart w:name="z37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Ақбұлақ ауылдық округінің 2021 жылға арналған бюджетіне түсетін түсімдер құрамында аудандық бюджеттен берілетін нысаналы трансферттер 54-1 қосымшаға сәйкес көзделсін.";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7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Родников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52"/>
    <w:bookmarkStart w:name="z37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24 445 мың теңге, оның ішінде:</w:t>
      </w:r>
    </w:p>
    <w:bookmarkEnd w:id="353"/>
    <w:bookmarkStart w:name="z37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8 702 мың теңге;</w:t>
      </w:r>
    </w:p>
    <w:bookmarkEnd w:id="354"/>
    <w:bookmarkStart w:name="z37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55"/>
    <w:bookmarkStart w:name="z37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56"/>
    <w:bookmarkStart w:name="z38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15 743 мың теңге;</w:t>
      </w:r>
    </w:p>
    <w:bookmarkEnd w:id="357"/>
    <w:bookmarkStart w:name="z38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- 29 829 мың теңге;</w:t>
      </w:r>
    </w:p>
    <w:bookmarkEnd w:id="358"/>
    <w:bookmarkStart w:name="z38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59"/>
    <w:bookmarkStart w:name="z38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0"/>
    <w:bookmarkStart w:name="z38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61"/>
    <w:bookmarkStart w:name="z38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62"/>
    <w:bookmarkStart w:name="z38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63"/>
    <w:bookmarkStart w:name="z38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4"/>
    <w:bookmarkStart w:name="z38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5 384 мың теңге;</w:t>
      </w:r>
    </w:p>
    <w:bookmarkEnd w:id="365"/>
    <w:bookmarkStart w:name="z38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5 384 мың теңге, оның ішінде:</w:t>
      </w:r>
    </w:p>
    <w:bookmarkEnd w:id="366"/>
    <w:bookmarkStart w:name="z39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67"/>
    <w:bookmarkStart w:name="z39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68"/>
    <w:bookmarkStart w:name="z39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5 384 мың теңге.";</w:t>
      </w:r>
    </w:p>
    <w:bookmarkEnd w:id="3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9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Тельман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70"/>
    <w:bookmarkStart w:name="z39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23 105 мың теңге, оның ішінде:</w:t>
      </w:r>
    </w:p>
    <w:bookmarkEnd w:id="371"/>
    <w:bookmarkStart w:name="z39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2 197 мың теңге;</w:t>
      </w:r>
    </w:p>
    <w:bookmarkEnd w:id="372"/>
    <w:bookmarkStart w:name="z39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73"/>
    <w:bookmarkStart w:name="z39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74"/>
    <w:bookmarkStart w:name="z39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20 908 мың теңге;</w:t>
      </w:r>
    </w:p>
    <w:bookmarkEnd w:id="375"/>
    <w:bookmarkStart w:name="z40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- 25 538 мың теңге;</w:t>
      </w:r>
    </w:p>
    <w:bookmarkEnd w:id="376"/>
    <w:bookmarkStart w:name="z40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77"/>
    <w:bookmarkStart w:name="z40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8"/>
    <w:bookmarkStart w:name="z40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79"/>
    <w:bookmarkStart w:name="z40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80"/>
    <w:bookmarkStart w:name="z40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81"/>
    <w:bookmarkStart w:name="z40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2"/>
    <w:bookmarkStart w:name="z40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2 433 мың теңге;</w:t>
      </w:r>
    </w:p>
    <w:bookmarkEnd w:id="383"/>
    <w:bookmarkStart w:name="z40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2 433 мың теңге, оның ішінде:</w:t>
      </w:r>
    </w:p>
    <w:bookmarkEnd w:id="384"/>
    <w:bookmarkStart w:name="z40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85"/>
    <w:bookmarkStart w:name="z41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86"/>
    <w:bookmarkStart w:name="z41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2 433 мың теңге.";</w:t>
      </w:r>
    </w:p>
    <w:bookmarkEnd w:id="3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1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Ертіс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88"/>
    <w:bookmarkStart w:name="z41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22 077 мың теңге, оның ішінде:</w:t>
      </w:r>
    </w:p>
    <w:bookmarkEnd w:id="389"/>
    <w:bookmarkStart w:name="z41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 мың теңге;</w:t>
      </w:r>
    </w:p>
    <w:bookmarkEnd w:id="390"/>
    <w:bookmarkStart w:name="z41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91"/>
    <w:bookmarkStart w:name="z41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92"/>
    <w:bookmarkStart w:name="z41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21 772 мың теңге;</w:t>
      </w:r>
    </w:p>
    <w:bookmarkEnd w:id="393"/>
    <w:bookmarkStart w:name="z41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- 22 157 мың теңге;</w:t>
      </w:r>
    </w:p>
    <w:bookmarkEnd w:id="394"/>
    <w:bookmarkStart w:name="z42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95"/>
    <w:bookmarkStart w:name="z42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96"/>
    <w:bookmarkStart w:name="z42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97"/>
    <w:bookmarkStart w:name="z42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98"/>
    <w:bookmarkStart w:name="z42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99"/>
    <w:bookmarkStart w:name="z42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0"/>
    <w:bookmarkStart w:name="z42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80 мың теңге;</w:t>
      </w:r>
    </w:p>
    <w:bookmarkEnd w:id="401"/>
    <w:bookmarkStart w:name="z42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80 мың теңге, оның ішінде:</w:t>
      </w:r>
    </w:p>
    <w:bookmarkEnd w:id="402"/>
    <w:bookmarkStart w:name="z42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403"/>
    <w:bookmarkStart w:name="z42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404"/>
    <w:bookmarkStart w:name="z43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- 80 мың теңге.";</w:t>
      </w:r>
    </w:p>
    <w:bookmarkEnd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3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Трудовой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06"/>
    <w:bookmarkStart w:name="z43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26 186 мың теңге, оның ішінде:</w:t>
      </w:r>
    </w:p>
    <w:bookmarkEnd w:id="407"/>
    <w:bookmarkStart w:name="z43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7 659 мың теңге;</w:t>
      </w:r>
    </w:p>
    <w:bookmarkEnd w:id="408"/>
    <w:bookmarkStart w:name="z43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9"/>
    <w:bookmarkStart w:name="z43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10"/>
    <w:bookmarkStart w:name="z43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18 527 мың теңге;</w:t>
      </w:r>
    </w:p>
    <w:bookmarkEnd w:id="411"/>
    <w:bookmarkStart w:name="z43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- 31 763 мың теңге;</w:t>
      </w:r>
    </w:p>
    <w:bookmarkEnd w:id="412"/>
    <w:bookmarkStart w:name="z43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13"/>
    <w:bookmarkStart w:name="z44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14"/>
    <w:bookmarkStart w:name="z44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15"/>
    <w:bookmarkStart w:name="z44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16"/>
    <w:bookmarkStart w:name="z44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417"/>
    <w:bookmarkStart w:name="z44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8"/>
    <w:bookmarkStart w:name="z44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5 577 мың теңге;</w:t>
      </w:r>
    </w:p>
    <w:bookmarkEnd w:id="419"/>
    <w:bookmarkStart w:name="z44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5 577 мың теңге, оның ішінде:</w:t>
      </w:r>
    </w:p>
    <w:bookmarkEnd w:id="420"/>
    <w:bookmarkStart w:name="z44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421"/>
    <w:bookmarkStart w:name="z44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422"/>
    <w:bookmarkStart w:name="z44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5 577 мың теңге.";</w:t>
      </w:r>
    </w:p>
    <w:bookmarkEnd w:id="423"/>
    <w:bookmarkStart w:name="z45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22-1 тармақпен толықтырылсын:</w:t>
      </w:r>
    </w:p>
    <w:bookmarkEnd w:id="424"/>
    <w:bookmarkStart w:name="z45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Трудовой ауылдық округінің 2021 жылға арналған бюджетіне түсетін түсімдер құрамында аудандық бюджеттен берілген нысаналы трансферттер 66-1 қосымшаға сәйкес көзделсін.";</w:t>
      </w:r>
    </w:p>
    <w:bookmarkEnd w:id="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Мирный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26"/>
    <w:bookmarkStart w:name="z45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28 259 мың теңге, оның ішінде:</w:t>
      </w:r>
    </w:p>
    <w:bookmarkEnd w:id="427"/>
    <w:bookmarkStart w:name="z45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1 612 мың теңге;</w:t>
      </w:r>
    </w:p>
    <w:bookmarkEnd w:id="428"/>
    <w:bookmarkStart w:name="z45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29"/>
    <w:bookmarkStart w:name="z45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30"/>
    <w:bookmarkStart w:name="z45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26 647 мың теңге;</w:t>
      </w:r>
    </w:p>
    <w:bookmarkEnd w:id="431"/>
    <w:bookmarkStart w:name="z45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- 30 520 мың теңге;</w:t>
      </w:r>
    </w:p>
    <w:bookmarkEnd w:id="432"/>
    <w:bookmarkStart w:name="z46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33"/>
    <w:bookmarkStart w:name="z46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34"/>
    <w:bookmarkStart w:name="z46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35"/>
    <w:bookmarkStart w:name="z46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36"/>
    <w:bookmarkStart w:name="z46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437"/>
    <w:bookmarkStart w:name="z46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8"/>
    <w:bookmarkStart w:name="z46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2 261 мың теңге;</w:t>
      </w:r>
    </w:p>
    <w:bookmarkEnd w:id="439"/>
    <w:bookmarkStart w:name="z46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2 261 мың теңге, оның ішінде:</w:t>
      </w:r>
    </w:p>
    <w:bookmarkEnd w:id="440"/>
    <w:bookmarkStart w:name="z46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441"/>
    <w:bookmarkStart w:name="z46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442"/>
    <w:bookmarkStart w:name="z47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2 261 мың теңге.";</w:t>
      </w:r>
    </w:p>
    <w:bookmarkEnd w:id="443"/>
    <w:bookmarkStart w:name="z47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23-1 тармақпен толықтырылсын:</w:t>
      </w:r>
    </w:p>
    <w:bookmarkEnd w:id="444"/>
    <w:bookmarkStart w:name="z47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Мирный ауылдық округінің 2021 жылға арналған бюджетіне түсетін түсімдер құрамында аудандық бюджеттен берілетін нысаналы трансферттер 69-1 қосымшаға сәйкес көзделсін.";</w:t>
      </w:r>
    </w:p>
    <w:bookmarkEnd w:id="445"/>
    <w:bookmarkStart w:name="z47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24-тармақпен толықтырылсын:</w:t>
      </w:r>
    </w:p>
    <w:bookmarkEnd w:id="446"/>
    <w:bookmarkStart w:name="z47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2021 жылға арналған кенттер, ауылдық округтар бюджетінің түсімдері мен шығыстарының құрамында жоғары тұрған бюджеттен берілетін нысаналы трансферттер 3-1, 6-1, 9-1, 15-1, 18-1, 21-1, 24-1, 27-1, 30-1, 36-1, 39-1, 45-1, 54-1, 66-1, 69-1 қосымшаларға сәйкес ескерілсін. </w:t>
      </w:r>
    </w:p>
    <w:bookmarkEnd w:id="447"/>
    <w:bookmarkStart w:name="z47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448"/>
    <w:bookmarkStart w:name="z47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3-1-қосымшамен толықтырылсын;</w:t>
      </w:r>
    </w:p>
    <w:bookmarkEnd w:id="449"/>
    <w:bookmarkStart w:name="z47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6-1-қосымшамен толықтырылсын;</w:t>
      </w:r>
    </w:p>
    <w:bookmarkEnd w:id="450"/>
    <w:bookmarkStart w:name="z47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9-1-қосымшамен толықтырылсын;</w:t>
      </w:r>
    </w:p>
    <w:bookmarkEnd w:id="451"/>
    <w:bookmarkStart w:name="z47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15-1-қосымшамен толықтырылсын;</w:t>
      </w:r>
    </w:p>
    <w:bookmarkEnd w:id="452"/>
    <w:bookmarkStart w:name="z48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18-1-қосымшамен толықтырылсын;</w:t>
      </w:r>
    </w:p>
    <w:bookmarkEnd w:id="453"/>
    <w:bookmarkStart w:name="z48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21-1-қосымшамен толықтырылсын;</w:t>
      </w:r>
    </w:p>
    <w:bookmarkEnd w:id="454"/>
    <w:bookmarkStart w:name="z48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30-қосымшасына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24-1-қосымшамен толықтырылсын;</w:t>
      </w:r>
    </w:p>
    <w:bookmarkEnd w:id="455"/>
    <w:bookmarkStart w:name="z48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27-1-қосымшамен толықтырылсын;</w:t>
      </w:r>
    </w:p>
    <w:bookmarkEnd w:id="456"/>
    <w:bookmarkStart w:name="z48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32-қосымшасына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30-1-қосымшамен толықтырылсын;</w:t>
      </w:r>
    </w:p>
    <w:bookmarkEnd w:id="457"/>
    <w:bookmarkStart w:name="z48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33-қосымшасына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36-1-қосымшамен толықтырылсын;</w:t>
      </w:r>
    </w:p>
    <w:bookmarkEnd w:id="458"/>
    <w:bookmarkStart w:name="z48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39-1-қосымшамен толықтырылсын;</w:t>
      </w:r>
    </w:p>
    <w:bookmarkEnd w:id="459"/>
    <w:bookmarkStart w:name="z48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35-қосымшасына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45-1-қосымшамен толықтырылсын;</w:t>
      </w:r>
    </w:p>
    <w:bookmarkEnd w:id="460"/>
    <w:bookmarkStart w:name="z48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36-қосымшасына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54-1-қосымшамен толықтырылсын;</w:t>
      </w:r>
    </w:p>
    <w:bookmarkEnd w:id="461"/>
    <w:bookmarkStart w:name="z48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66-1-қосымшамен толықтырылсын;</w:t>
      </w:r>
    </w:p>
    <w:bookmarkEnd w:id="462"/>
    <w:bookmarkStart w:name="z49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38-қосымшасына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69-1-қосымшамен толықтырылсын.</w:t>
      </w:r>
    </w:p>
    <w:bookmarkEnd w:id="463"/>
    <w:bookmarkStart w:name="z49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 2021 жылдың 1 қаңтардан бастап қолданысқа енгізіледі және ресми жариялануға жатады.</w:t>
      </w:r>
    </w:p>
    <w:bookmarkEnd w:id="4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 шешіміне 1 қосымша</w:t>
            </w:r>
          </w:p>
        </w:tc>
      </w:tr>
    </w:tbl>
    <w:bookmarkStart w:name="z495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2021 жылға арналған бюджеті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98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2021 жылға арналған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501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2021 жылға арналған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50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2021 жылға арналған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507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2021 жылға арналған бюджеті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10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2021 жылға арналған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13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2021 жылға арналған бюджеті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16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2021 жылға арналған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19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2021 жылға арналған бюджеті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22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2021 жылға арналған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25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2021 жылға арналған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28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2021 жылға арналған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31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2021 жылға арналған бюджеті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3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2021 жылға арналған бюджеті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37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2021 жылға арналған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40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2021 жылға арналған бюджеті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43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2021 жылға арналған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46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2021 жылға арналған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49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2021 жылға арналған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52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2021 жылға арналған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555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2021 жылға арналған бюджеті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558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2021 жылға арналған бюджеті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561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2021 жылға арналған бюджеті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3-1 қосымша</w:t>
            </w:r>
          </w:p>
        </w:tc>
      </w:tr>
    </w:tbl>
    <w:bookmarkStart w:name="z564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кентінің 2021 жылға арналған нысаналы трансферттері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6-1 қосымша</w:t>
            </w:r>
          </w:p>
        </w:tc>
      </w:tr>
    </w:tbl>
    <w:bookmarkStart w:name="z567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2021 жылға арналған нысаналы трансферттері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9-1 қосымша</w:t>
            </w:r>
          </w:p>
        </w:tc>
      </w:tr>
    </w:tbl>
    <w:bookmarkStart w:name="z570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2021 жылға арналған нысаналы трансферттері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15-1 қосымша</w:t>
            </w:r>
          </w:p>
        </w:tc>
      </w:tr>
    </w:tbl>
    <w:bookmarkStart w:name="z573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2021 жылға арналған нысаналы трансферттері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18-1 қосымша</w:t>
            </w:r>
          </w:p>
        </w:tc>
      </w:tr>
    </w:tbl>
    <w:bookmarkStart w:name="z576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2021 жылға арналған нысаналы трансферттері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21-1 қосымша</w:t>
            </w:r>
          </w:p>
        </w:tc>
      </w:tr>
    </w:tbl>
    <w:bookmarkStart w:name="z57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2021 жылға арналған нысаналы трансферттері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24-1 қосымша</w:t>
            </w:r>
          </w:p>
        </w:tc>
      </w:tr>
    </w:tbl>
    <w:bookmarkStart w:name="z582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2021 жылға арналған нысаналы трансферттері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27-1 қосымша</w:t>
            </w:r>
          </w:p>
        </w:tc>
      </w:tr>
    </w:tbl>
    <w:bookmarkStart w:name="z585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Құндызды ауылдық округінің 2021 жылға арналған нысаналы трансферттері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30-1 қосымша</w:t>
            </w:r>
          </w:p>
        </w:tc>
      </w:tr>
    </w:tbl>
    <w:bookmarkStart w:name="z588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2021 жылға арналған нысаналы трансферттері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36-1 қосымша</w:t>
            </w:r>
          </w:p>
        </w:tc>
      </w:tr>
    </w:tbl>
    <w:bookmarkStart w:name="z591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2021 жылға арналған нысаналы трансферттері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39-1 қосымша</w:t>
            </w:r>
          </w:p>
        </w:tc>
      </w:tr>
    </w:tbl>
    <w:bookmarkStart w:name="z59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2021 жылға арналған нысаналы трансферттері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45-1 қосымша</w:t>
            </w:r>
          </w:p>
        </w:tc>
      </w:tr>
    </w:tbl>
    <w:bookmarkStart w:name="z597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2021 жылға арналған нысаналы трансферттері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54-1 қосымша</w:t>
            </w:r>
          </w:p>
        </w:tc>
      </w:tr>
    </w:tbl>
    <w:bookmarkStart w:name="z600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2021 жылға арналған нысаналы трансферттері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66-1 қосымша</w:t>
            </w:r>
          </w:p>
        </w:tc>
      </w:tr>
    </w:tbl>
    <w:bookmarkStart w:name="z603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2021 жылға арналған нысаналы трансферттері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69-1 қосымша</w:t>
            </w:r>
          </w:p>
        </w:tc>
      </w:tr>
    </w:tbl>
    <w:bookmarkStart w:name="z606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2021 жылға арналған нысаналы трансферттері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