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086c7" w14:textId="9e086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Тұрғын үй сертификаттарының мөлшерін және алушылар санатының тізбесін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2021 жылғы 21 сәуірдегі № 59 шешімі. Қарағанды облысының Әділет департаментінде 2021 жылғы 4 мамырда № 6325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1997 жылғы 16 сәуірдегі "Тұрғын үй қатынастары туралы" Заңының 14-1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3), 9), 11) тармақшаларына, "Тұрғын үй сертификаттарын беру қағидаларын бекіту туралы" Қазақстан Республикасы Индустрия және инфрақұрылымдық даму министрінің 2019 жылғы 20 маусымдағы № 417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18883 тіркелген) сәйкес, Осакаров аудандық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Тұрғын үй сертификаттарының мөлшерін және алушылар санатының тізбесі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Осакаров аудандық мәслихатының заңдылығы мен азаматтардың құқықтары жөніндегі тұрақты комиссиясының төрағасына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"Осакаров аудандық мәслихатының аппараты" мемлекеттік мекемесі (аппарат басшысы Қ. Төлеуов) осы шешімнің Қарағанды облысының Әділет департаментінде мемлекеттік тіркелуін, бұқаралық ақпарат құралдарында және Осакаров ауданы мәслихатының интернет-ресурсында орналастыруын қамтамасыз етсін.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сәуірдегі №59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Тұрғын үй сертификаттарының мөлшері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Осакаров аудандық мәслихатының 24.12.2021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Қарыз сомасының 10%, алайда әлеуметтік көмек түрі ретінде 1 500 000 (бір миллион бес жүз мың) теңгеден артық емес.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Қарыз сомасының 10%, алайда әлеуметтік қолдау түрі ретінде 1 500 000 (бір миллион бес жүз мың) теңгеден артық емес.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Тұрғын үй сертификаттарын алушылар санатының тізбесі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Қарағанды облысы Осакаров аудандық мәслихатының 24.12.2021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енгізіледі); өзгеріс енгізілді - Қарағанды облысы Осакаров аудандық мәслихатының 31.03.2023 </w:t>
      </w:r>
      <w:r>
        <w:rPr>
          <w:rFonts w:ascii="Times New Roman"/>
          <w:b w:val="false"/>
          <w:i w:val="false"/>
          <w:color w:val="ff0000"/>
          <w:sz w:val="28"/>
        </w:rPr>
        <w:t>№ 2/16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балалары бар немесе оларды тәрбиелеп отырған отбасылар.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алқа", "Күміс алқа" алқаларымен наградталған немесе бұрын "Батыр ана" атағын алған, сондай-ақ I және II дәрежелі "Ана даңқы" ордендерімен наградталған көпбалалы аналар, көпбалалы отбасылар.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отбасылар.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мекемелеріндегі мұғалімдер;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ұйымдарындағы медициналық мамандар;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әлеуметтік қызметтер көрсетуге қатысатын әлеуметтік қамсыздандыру қызметкерлері;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мадениет және спорт ұйымдарының профильдік қызметкерлер.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