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744f" w14:textId="acb7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77 сессиясының 2020 жылғы 28 желтоқсандағы № 965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2021 жылғы 22 шілдедегі № 86 шешімі. Қазақстан Республикасының Әділет министрлігінде 2021 жылғы 28 шілдеде № 23738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"Осакаров ауданының 2021-2023 жылдарға арналған бюджеті туралы" 2020 жылғы 28 желтоқсандағы № 965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21973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2021-2023 жылдарға арналған аудандық бюджет 1, 2 3, 4 қосымшаларға сәйкес, оның ішінде 2021 жылға келесі көлемдерде бекітілсін: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12 657 406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1 222 304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25 316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- 17 231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11 392 555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- 12 937 295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119 621 мың теңге, оның ішінде;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175 020 мың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55 399 мың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- 399 510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399 510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175 020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55 399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- 279 889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косымшалары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Осакаров ауданы әкімдігінің резерві 19 447 мың теңге мөлшерінде бекітілсін.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12 657 406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400 636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11 392 555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11 392 553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11 392 553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12 937 295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1 089 354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259 439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236 092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224 269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818 489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102 956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691 083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650 298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және өнеркәсіп бөлімі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595 568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130 112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140 119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1 783 697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1 435 913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1 380 110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964 286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- 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340 995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290 995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290 995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533 720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288 497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288 497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288 497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14 371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кеңістік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108 534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106 916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109 348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 және қала құрылысы бөлімі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2 878 280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118 065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5 749 745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5 749 745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5 749 745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5 064 514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570 237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119 621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175 020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активтермен операциялар бойынша сальдо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- 399 510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399 510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5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 бюджетіне нысаналы трансферттер мен бюджеттік несие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5 643 418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929 945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бюджеттік несие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929 945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қорғаудың мемлекеттік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айлықақыларына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37 901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ұйымдарының материалдық-техникалық базасын ұстауға және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берілетін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топтары, кезекте тұрған көп балалы отбасылар үшін коммуналдық тұрғын үй қорының тұрғын үйін салуға және (немесе)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берілетін 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