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c3413" w14:textId="85c34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2021 жылғы 24 желтоқсандағы № 156 шешімі. Қазақстан Республикасының Әділет министрлігінде 2021 жылғы 27 желтоқсанда № 26023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10 128 040 мың теңге, оның ішінде: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1 514 882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39 352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- 13 025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8 560 781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11 118 384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153 469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220 536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- 67 067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қалдық - 0 мың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- 1 143 813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1 143 813 мың теңге, оның ішінде: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220 536 мың теңге;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74 718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- 997 995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Қарағанды облысы Осакаров аудандық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328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ауылдар, кенттер, ауылдық округтер бюджеттеріне аудандық бюджетіне берілетін субвенциялардың мөлшері 594 564 мың теңге сомасында қарастырылсын, оның ішінде: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Осакаровка кентіне – 35 506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Молодежный кентіне – 36 562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Пионер ауылдық округіне – 36 695 мың теңге;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Есіл ауылдық округіне – 28 019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Батпақ ауылдық округіне – 29 638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Сұңқар ауылдық округіне – 27 750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Маржанкөл ауылдық округіне – 25 990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Озерный ауылдық округіне – 26 421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Құндызды ауылдық округіне – 28 109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Николаевка ауылдық округіне – 25 631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Қарағайлы ауылдық округіне – 19 816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Садовый ауылдық округіне – 21 858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Сарыөзек ауылдық округіне – 25 490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Жансары ауылдық округіне – 24 383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Звездный ауылдық округіне – 27 876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Қаратомар ауылдық округіне – 24 487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Шідерті ауылдық округіне – 19 180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Ақбұлақ ауылдық округіне – 24 576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Родников ауылдық округіне – 16 440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Тельман ауылдық округіне – 21 585 мың теңге;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Ертіс ауылдық округіне – 20 796 мың теңге;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Трудовой ауылдық округіне – 20 257 мың теңге;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Мирный ауылдық округіне – 27 499 мың теңге.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Осакаров ауданы әкімдігінің 2022 жылға арналған резерві 28 696 мың теңге сомасында бекітілсін.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Қарағанды облысы Осакаров аудандық мәслихатының 21.09.2022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жылға арналған аудандық бюджетке нысаналы трансферттер және бюджеттік несие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жылдың 1 қаңтарынан бастап қолданысқа енгізіледі.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5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Қарағанды облысы Осакаров аудандық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328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10 128 040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519 404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8 560 781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8 556 449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8 556 449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11 118 384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жалпы функцияларын орындайтын өкілді,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және өнеркәсіп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салаларындағы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2 304 948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- 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1 752 223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кеңістік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дамыту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 және қала құрылысы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картасы-2025" бизнесті қолдау мен дамытудың бірыңғай бағдарламасы шеңберінде индустриялық инфрақұрылымды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- 1 143 813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(профициттін пайдалану)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1 143 813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5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2 918 292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1 329 850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1 549 617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жалпы функцияларын орындайтын өкілді,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және өнеркәсіп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салаларындағы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кеңістік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дамыту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 және қала құрылысы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көлігі, автомобиль жолдары және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67 067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- 167 253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(профициттін пайдалану)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2 959 145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1 369 859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1 549 617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2 959 145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жалпы функцияларын орындайтын өкілді,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және өнеркәсіп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салаларындағы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кеңістік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дамыту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 және қала құрылысы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көлігі, автомобиль жолдары және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28 190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- 167 253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(профициттін пайдалану)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 "24"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5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 бюджетіне берілетін нысаналы трансферттер және бюджеттік несие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Қарағанды облысы Осакаров аудандық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328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2 860 112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кепілдендірілген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1 414 684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үшін Қазақстан Республикасының Ұлттық қорынан кепілдендірілген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бюджеттік кредит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және Қазақстан Республикасының Ұлттық қорынан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421 736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депутаттары қызметінің тиімділігін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кепілдендірілген трансферт есебінен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кепілдендірілген трансферт есебінен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кепілдендірілген трансферт есебінен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дамытуға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берілетін кепілдендірілген трансферт есебінен нәтижелі жұмыспен қамтуды дамытуға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кепілдендірілген трансферт есебінен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кепілдендірілген трансферт есебінен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айлықақыларына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кепілдендірілген трансферт есебінен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қор есебінен 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ішкі саясат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берілетін кепілдендірілген трансферт есебінен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кепілдендірілген трансферт есебінен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ауыл шаруашылығы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кепілдендірілген трансферт есебінен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жер қатынастары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берілетін кепілдендірілген трансферт есебінен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кепілдендірілген трансферт есебінен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берілетін кепілдендірілген трансферт есебінен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кепілдендірілген трансферт есебінен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кепілдендірілген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кәсіпкерлік және өнеркәсіп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берілетін кепілдендірілген трансферттер есебінен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дамытуға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ұйымдарын ұстауға және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жолдарына (қала көшелеріне) және елді мекендердің көшелеріне күрделі, орташа және ағымдағы жөндеу жүргізуге,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1 603 269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1 414 684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1 414 684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1 414 684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кепілдендірілген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Халықтың әлеуметтік осал топтары, кезекте тұрған көп балалы отбасылар үшін коммуналдық тұрғын үй қорының тұрғын үйін салуға және (немесе) реконструкциялауға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экономика және қаржы бөлімі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