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3aea" w14:textId="2a03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2021 жылғы 21 сәуірдегі № 59 "Тұрғын үй сертификаттарының мөлшерін және алушылар санатының тізбесін анықтау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2021 жылғы 24 желтоқсандағы № 166 шешімі. Қазақстан Республикасының Әділет министрлігінде 2021 жылғы 27 желтоқсанда № 26044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"Тұрғын үй сертификаттарының мөлшерін және алушылар санатының тізбесін анықтау туралы" 2021 жылғы 21 сәуірдегі № 59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6325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 №59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сертификаттарының мөлшері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Қарыз сомасының 10%, алайда әлеуметтік көмек түрі ретінде 1 500 000 (бір миллион бес жүз мың) теңгеден артық емес.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Қарыз сомасының 10%, алайда әлеуметтік қолдау түрі ретінде 1 500 000 (бір миллион бес жүз мың) теңгеден артық емес.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 №59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 алушылар санатының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1224"/>
      </w:tblGrid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балалары бар немесе оларды тәрбиелеп отырған отбасылар.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отбасылар.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отбасылар.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мекемелеріндегі мұғалімдер;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ұйымдарындағы медициналық мамандар;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әлеуметтік қызметтер көрсетуге қатысатын әлеуметтік қамсыздандыру қызметкерлері;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 және спорт ұйымдарының профильдік қызметкерлер.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