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756e2" w14:textId="a6756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Осакаровка кентіндегі 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 Осакаровка кентінің әкімінің 2021 жылғы 5 сәуірдегі № 5 шешімі. Қарағанды облысының Әділет департаментінде 2021 жылғы 8 сәуірде № 6286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 - аумақтық құрылысы туралы"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кент тұрғындарының пікірін ескере отырып, Осакаровка кентінің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Осакаров ауданы Осакаровка кентіндегі Подгорная көшесінің атауы-Александр Ткач көшесі болып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Осакаровка кенті әкімінің орынбасары Б.О. Жетписбаевқа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Осакаровка кентінің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Акижанов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