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1830" w14:textId="4891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Молодежный кентіндегі Новая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Молодежный кентінің әкімінің 2021 жылғы 30 сәуірдегі № 1 шешімі. Қарағанды облысының Әділет департаментінде 2021 жылғы 12 мамырда № 6334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 – 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кент тұрғындарының пікірін ескере отырып, облыстық ономастика комиссиясының қорытындысы негізінде, Молодежный кенті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Осакаров ауданы Молодежный кентіндегі Новая көшесінің атауы-Сембай Төкібаев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"Молодежный кенті әкімінің аппараты" мемлекеттік мекемесінің әлеуметтік сұрақтар бойынша бөлімінің басшысы-Зауре Мухамедиевна Ахметоваға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Кент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