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f1f2" w14:textId="ecaf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кенттер, ауылдық округтер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2021 жылғы 27 қаңтардағы № 16 шешімі. Қарағанды облысының Әділет департаментінде 2021 жылғы 1 ақпанда № 6173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Жезді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176 209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2 747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173 462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176 210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 мың теңге: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79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2021-2023 жылдарға арналған Ұлытау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199 052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3 715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195 337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199 265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-213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213 321 мың теңге: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213 мың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2021-2023 жылдарға арналған Ақтас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57 035 мың теңге, оның ішінде: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56 916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61 064 мың теңге;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-4 029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4 029 мың теңге: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4 029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Ұлытау аудандық мәслихатының 27.07.2021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2021-2023 жылдарға арналған Қарсақпай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49 469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-9 860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9 860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9 860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2021-2023 жылдарға арналған Қаракеңгір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72 003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1 122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70 881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72 013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мың теңге: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мың теңге.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2021-2023 жылдарға арналған Аманкелді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63 704 мың теңге, оның ішінде: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872 мың теңге;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62 832 мың теңге;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66 291 мың теңге;</w:t>
      </w:r>
    </w:p>
    <w:bookmarkEnd w:id="80"/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-2 587 мың теңге;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2 587 мың теңге:</w:t>
      </w:r>
    </w:p>
    <w:bookmarkEnd w:id="88"/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2 587 мың теңге.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Ұлытау аудандық мәслихатының 27.07.2021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 </w:t>
      </w:r>
      <w:r>
        <w:rPr>
          <w:rFonts w:ascii="Times New Roman"/>
          <w:b w:val="false"/>
          <w:i w:val="false"/>
          <w:color w:val="ff0000"/>
          <w:sz w:val="28"/>
        </w:rPr>
        <w:t>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2021-2023 жылдарға арналған Шеңбер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92"/>
    <w:bookmarkStart w:name="z8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139 392 мың теңге, оның ішінде:</w:t>
      </w:r>
    </w:p>
    <w:bookmarkEnd w:id="93"/>
    <w:bookmarkStart w:name="z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394 мың теңге;</w:t>
      </w:r>
    </w:p>
    <w:bookmarkEnd w:id="94"/>
    <w:bookmarkStart w:name="z8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138 998 мың теңге;</w:t>
      </w:r>
    </w:p>
    <w:bookmarkEnd w:id="97"/>
    <w:bookmarkStart w:name="z8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140 024 мың теңге;</w:t>
      </w:r>
    </w:p>
    <w:bookmarkEnd w:id="98"/>
    <w:bookmarkStart w:name="z9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9"/>
    <w:bookmarkStart w:name="z9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9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9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02"/>
    <w:bookmarkStart w:name="z9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03"/>
    <w:bookmarkStart w:name="z9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9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-632 мың теңге;</w:t>
      </w:r>
    </w:p>
    <w:bookmarkEnd w:id="105"/>
    <w:bookmarkStart w:name="z9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632 мың теңге:</w:t>
      </w:r>
    </w:p>
    <w:bookmarkEnd w:id="106"/>
    <w:bookmarkStart w:name="z9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9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0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632 мың теңге.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2021-2023 жылдарға арналған Егінді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45 952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2021-2023 жылдарға арналған Алғабас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53 238 мың теңге, оның ішінде: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1 364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51 874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53 240 мың теңге;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мың теңге;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мың теңге: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мың теңге.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2021-2023 жылдарға арналған Мибұлақ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45 760 мың теңге, оның ішінде: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1 512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44 248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45 762 мың теңге;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мың теңге;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мың теңге: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мың теңге.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2021-2023 жылдарға арналған Сарысу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93 665 мың теңге, оның ішінде: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1 750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91 915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93 665 мың теңге;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2021-2023 жылдарға арналған Жанкелді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49 828 мың теңге, оның ішінде: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634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49 194 мың теңге;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49 837 мың теңге;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мың теңге;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мың теңге: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мың теңге.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2021-2023 жылдарға арналған Терісаққан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59 831 мың теңге, оның ішінде: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1 075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58 756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59 835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мың теңге;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мың теңге: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мың теңге.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2021-2023 жылдарға арналған Борсеңгір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74 013 мың теңге, оның ішінде: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921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73 092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74 028 мың теңге;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 мың теңге;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 мың теңге: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мың теңге.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2021-2023 жылдарға арналған Қоскөл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57 594 мың теңге, оның ішінде: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1 471 мың теңге;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56 123 мың теңге;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57 595 мың теңге;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мың теңге;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теңге: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аудандық бюджеттен кенттер, ауылдық округтер бюджеттеріне берілетін субвенциялардың мөлшері 798 183 мың теңге сомасында қарастырылсын, оның ішінде:</w:t>
      </w:r>
    </w:p>
    <w:bookmarkEnd w:id="237"/>
    <w:bookmarkStart w:name="z27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Жезді кентіне – 135 275 мың теңге;</w:t>
      </w:r>
    </w:p>
    <w:bookmarkEnd w:id="238"/>
    <w:bookmarkStart w:name="z27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ауылдық округіне – 113 181 мың теңге;</w:t>
      </w:r>
    </w:p>
    <w:bookmarkEnd w:id="239"/>
    <w:bookmarkStart w:name="z27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 кентіне – 51 469 мың теңге;</w:t>
      </w:r>
    </w:p>
    <w:bookmarkEnd w:id="240"/>
    <w:bookmarkStart w:name="z27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Қарсақпай кентіне – 39 849 мың теңге;</w:t>
      </w:r>
    </w:p>
    <w:bookmarkEnd w:id="241"/>
    <w:bookmarkStart w:name="z28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Қаракеңгір ауылдық округіне – 38 735 мың теңге;</w:t>
      </w:r>
    </w:p>
    <w:bookmarkEnd w:id="242"/>
    <w:bookmarkStart w:name="z28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округіне – 32 623 мың теңге;</w:t>
      </w:r>
    </w:p>
    <w:bookmarkEnd w:id="243"/>
    <w:bookmarkStart w:name="z28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Шеңбер ауылдық округіне – 50 771 мың теңге;</w:t>
      </w:r>
    </w:p>
    <w:bookmarkEnd w:id="244"/>
    <w:bookmarkStart w:name="z2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 ауылдық округіне – 34 795 мың теңге;</w:t>
      </w:r>
    </w:p>
    <w:bookmarkEnd w:id="245"/>
    <w:bookmarkStart w:name="z2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Алғабас ауылдық округіне – 37 226 мың теңге;</w:t>
      </w:r>
    </w:p>
    <w:bookmarkEnd w:id="246"/>
    <w:bookmarkStart w:name="z2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Мибұлақ ауылдық округіне – 40 111 мың теңге;</w:t>
      </w:r>
    </w:p>
    <w:bookmarkEnd w:id="247"/>
    <w:bookmarkStart w:name="z2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 ауылдық округіне – 49 415 мың теңге;</w:t>
      </w:r>
    </w:p>
    <w:bookmarkEnd w:id="248"/>
    <w:bookmarkStart w:name="z2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Жанкелді ауылдық округіне – 45 383 мың теңге;</w:t>
      </w:r>
    </w:p>
    <w:bookmarkEnd w:id="249"/>
    <w:bookmarkStart w:name="z2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Терісаққан ауылдық округіне – 40 407 мың теңге;</w:t>
      </w:r>
    </w:p>
    <w:bookmarkEnd w:id="250"/>
    <w:bookmarkStart w:name="z2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Борсеңгір ауылдық округіне – 44 637 мың теңге;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Қоскөл ауылдық округіне – 44 306 мың теңге.</w:t>
      </w:r>
    </w:p>
    <w:bookmarkEnd w:id="252"/>
    <w:bookmarkStart w:name="z2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2021 жылға арналған кенттер, ауылдық округтер бюджеттерінің құрамында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53"/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Осы шешім 2021 жылдың 1 қаңтарынан бастап қолданысқа енгізіледі және ресми жариялануға тиіс.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Казанбаева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№16 шешіміне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96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Жезді кентінің 2021 жылға арналған бюджеті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"/>
        <w:gridCol w:w="588"/>
        <w:gridCol w:w="1241"/>
        <w:gridCol w:w="1241"/>
        <w:gridCol w:w="6098"/>
        <w:gridCol w:w="22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 қосымша</w:t>
            </w:r>
          </w:p>
        </w:tc>
      </w:tr>
    </w:tbl>
    <w:bookmarkStart w:name="z29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Жезді кентінің 2022 жылға арналған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0"/>
        <w:gridCol w:w="1240"/>
        <w:gridCol w:w="6098"/>
        <w:gridCol w:w="2218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 қосымша</w:t>
            </w:r>
          </w:p>
        </w:tc>
      </w:tr>
    </w:tbl>
    <w:bookmarkStart w:name="z30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Жезді кентінің 2023 жылға арналған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90"/>
        <w:gridCol w:w="298"/>
        <w:gridCol w:w="1241"/>
        <w:gridCol w:w="1241"/>
        <w:gridCol w:w="867"/>
        <w:gridCol w:w="5231"/>
        <w:gridCol w:w="22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 2021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№16 шешіміне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0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ауылдық округінің 2021 жылға арналған бюджеті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6098"/>
        <w:gridCol w:w="22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4690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5 қосымша</w:t>
            </w:r>
          </w:p>
        </w:tc>
      </w:tr>
    </w:tbl>
    <w:bookmarkStart w:name="z30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ауылдық округінің 2022 жылға арналған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6098"/>
        <w:gridCol w:w="22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6 қосымша</w:t>
            </w:r>
          </w:p>
        </w:tc>
      </w:tr>
    </w:tbl>
    <w:bookmarkStart w:name="z30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ауылдық округінің 2023 жылға арналған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6081"/>
        <w:gridCol w:w="17"/>
        <w:gridCol w:w="22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7 қосымша</w:t>
            </w:r>
          </w:p>
        </w:tc>
      </w:tr>
    </w:tbl>
    <w:bookmarkStart w:name="z30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2021 жылға арналған бюджеті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528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-4029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8 қосымша</w:t>
            </w:r>
          </w:p>
        </w:tc>
      </w:tr>
    </w:tbl>
    <w:bookmarkStart w:name="z31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2022 жылға арналған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9 қосымша</w:t>
            </w:r>
          </w:p>
        </w:tc>
      </w:tr>
    </w:tbl>
    <w:bookmarkStart w:name="z31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Ақтас кентінің 2023 жылға арналған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10 қосымша</w:t>
            </w:r>
          </w:p>
        </w:tc>
      </w:tr>
    </w:tbl>
    <w:bookmarkStart w:name="z31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Қарсақпай кентінің 2021 жылға арналған бюджеті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528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-9860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11 қосымша</w:t>
            </w:r>
          </w:p>
        </w:tc>
      </w:tr>
    </w:tbl>
    <w:bookmarkStart w:name="z31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Қарсақпай кентінің 2022 жылға арналған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12 қосымша</w:t>
            </w:r>
          </w:p>
        </w:tc>
      </w:tr>
    </w:tbl>
    <w:bookmarkStart w:name="z31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Қарсақпай кентінің 2023 жылға арналған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13 қосымша</w:t>
            </w:r>
          </w:p>
        </w:tc>
      </w:tr>
    </w:tbl>
    <w:bookmarkStart w:name="z32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Қаракеңгір ауылдық округінің 2021 жылға арналған бюджеті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3"/>
        <w:gridCol w:w="3977"/>
      </w:tblGrid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2109"/>
        <w:gridCol w:w="2110"/>
        <w:gridCol w:w="2697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14 қосымша</w:t>
            </w:r>
          </w:p>
        </w:tc>
      </w:tr>
    </w:tbl>
    <w:bookmarkStart w:name="z32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Қаракеңгір ауылдық округінің 2022 жылға арналған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15 қосымша</w:t>
            </w:r>
          </w:p>
        </w:tc>
      </w:tr>
    </w:tbl>
    <w:bookmarkStart w:name="z324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Қаракеңгір ауылдық округінің 2023 жылға арналған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16 қосымша</w:t>
            </w:r>
          </w:p>
        </w:tc>
      </w:tr>
    </w:tbl>
    <w:bookmarkStart w:name="z32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2021 жылға арналған бюджеті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528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-2587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17 қосымша</w:t>
            </w:r>
          </w:p>
        </w:tc>
      </w:tr>
    </w:tbl>
    <w:bookmarkStart w:name="z32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2022 жылға арналған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18 қосымша</w:t>
            </w:r>
          </w:p>
        </w:tc>
      </w:tr>
    </w:tbl>
    <w:bookmarkStart w:name="z330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2023 жылға арналған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19 қосымша</w:t>
            </w:r>
          </w:p>
        </w:tc>
      </w:tr>
    </w:tbl>
    <w:bookmarkStart w:name="z33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Шеңбер ауылдық округінің 2021 жылға арналған бюджеті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4690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-632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20 қосымша</w:t>
            </w:r>
          </w:p>
        </w:tc>
      </w:tr>
    </w:tbl>
    <w:bookmarkStart w:name="z33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Шеңбер ауылдық округінің 2022 жылға арналған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6"/>
        <w:gridCol w:w="797"/>
        <w:gridCol w:w="1680"/>
        <w:gridCol w:w="1681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21 қосымша</w:t>
            </w:r>
          </w:p>
        </w:tc>
      </w:tr>
    </w:tbl>
    <w:bookmarkStart w:name="z33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Шеңбер ауылдық округінің 2023 жылға арналған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 2021 жылғы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 №16 шешіміне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38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 ауылдық округінің 2021 жылға арналған бюджеті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0"/>
        <w:gridCol w:w="4690"/>
      </w:tblGrid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</w:t>
            </w:r>
          </w:p>
        </w:tc>
      </w:tr>
      <w:tr>
        <w:trPr>
          <w:trHeight w:val="30" w:hRule="atLeast"/>
        </w:trPr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23 қосымша</w:t>
            </w:r>
          </w:p>
        </w:tc>
      </w:tr>
    </w:tbl>
    <w:bookmarkStart w:name="z340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 ауылдық округінің 2022 жылға арналған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24 қосымша</w:t>
            </w:r>
          </w:p>
        </w:tc>
      </w:tr>
    </w:tbl>
    <w:bookmarkStart w:name="z34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 ауылдық округінің 2023 жылға арналған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25 қосымша</w:t>
            </w:r>
          </w:p>
        </w:tc>
      </w:tr>
    </w:tbl>
    <w:bookmarkStart w:name="z34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2021 жылға арналған бюджеті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26 қосымша</w:t>
            </w:r>
          </w:p>
        </w:tc>
      </w:tr>
    </w:tbl>
    <w:bookmarkStart w:name="z346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2022 жылға арналған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27 қосымша</w:t>
            </w:r>
          </w:p>
        </w:tc>
      </w:tr>
    </w:tbl>
    <w:bookmarkStart w:name="z34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2023 жылға арналған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28 қосымша</w:t>
            </w:r>
          </w:p>
        </w:tc>
      </w:tr>
    </w:tbl>
    <w:bookmarkStart w:name="z35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Мибұлақ ауылдық округінің 2021 жылға арналған бюджеті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29 қосымша</w:t>
            </w:r>
          </w:p>
        </w:tc>
      </w:tr>
    </w:tbl>
    <w:bookmarkStart w:name="z35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Мибұлақ ауылдық округінің 2022 жылға арналған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30 қосымша</w:t>
            </w:r>
          </w:p>
        </w:tc>
      </w:tr>
    </w:tbl>
    <w:bookmarkStart w:name="z35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Мибұлақ ауылдық округінің 2023 жылға арналған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31 қосымша</w:t>
            </w:r>
          </w:p>
        </w:tc>
      </w:tr>
    </w:tbl>
    <w:bookmarkStart w:name="z35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ауылдық округінің 2021 жылға арналған бюджеті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770"/>
        <w:gridCol w:w="1624"/>
        <w:gridCol w:w="1624"/>
        <w:gridCol w:w="4608"/>
        <w:gridCol w:w="2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32 қосымша</w:t>
            </w:r>
          </w:p>
        </w:tc>
      </w:tr>
    </w:tbl>
    <w:bookmarkStart w:name="z35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ауылдық округінің 2022 жылға арналған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33 қосымша</w:t>
            </w:r>
          </w:p>
        </w:tc>
      </w:tr>
    </w:tbl>
    <w:bookmarkStart w:name="z36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ауылдық округінің 2023 жылға арналған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34 қосымша</w:t>
            </w:r>
          </w:p>
        </w:tc>
      </w:tr>
    </w:tbl>
    <w:bookmarkStart w:name="z36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Жанкелді ауылдық округінің 2021 жылға арналған бюджеті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35 қосымша</w:t>
            </w:r>
          </w:p>
        </w:tc>
      </w:tr>
    </w:tbl>
    <w:bookmarkStart w:name="z36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Жанкелді ауылдық округінің 2022 жылға арналған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36 қосымша</w:t>
            </w:r>
          </w:p>
        </w:tc>
      </w:tr>
    </w:tbl>
    <w:bookmarkStart w:name="z366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Жанкелді ауылдық округінің 2023 жылға арналған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37 қосымша</w:t>
            </w:r>
          </w:p>
        </w:tc>
      </w:tr>
    </w:tbl>
    <w:bookmarkStart w:name="z36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Терісаққан ауылдық округінің 2021 жылға арналған бюджеті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38 қосымша</w:t>
            </w:r>
          </w:p>
        </w:tc>
      </w:tr>
    </w:tbl>
    <w:bookmarkStart w:name="z370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Терісаққан ауылдық округінің 2022 жылға арналған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39 қосымша</w:t>
            </w:r>
          </w:p>
        </w:tc>
      </w:tr>
    </w:tbl>
    <w:bookmarkStart w:name="z372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Терісаққан ауылдық округінің 2023 жылға арналған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40 қосымша</w:t>
            </w:r>
          </w:p>
        </w:tc>
      </w:tr>
    </w:tbl>
    <w:bookmarkStart w:name="z374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Борсеңгір ауылдық округінің 2021 жылға арналған бюджеті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770"/>
        <w:gridCol w:w="1624"/>
        <w:gridCol w:w="1624"/>
        <w:gridCol w:w="4608"/>
        <w:gridCol w:w="24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3"/>
        <w:gridCol w:w="3977"/>
      </w:tblGrid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</w:tr>
      <w:tr>
        <w:trPr>
          <w:trHeight w:val="30" w:hRule="atLeast"/>
        </w:trPr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2109"/>
        <w:gridCol w:w="2110"/>
        <w:gridCol w:w="2697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41 қосымша</w:t>
            </w:r>
          </w:p>
        </w:tc>
      </w:tr>
    </w:tbl>
    <w:bookmarkStart w:name="z37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Борсеңгір ауылдық округінің 2022 жылға арналған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42 қосымша</w:t>
            </w:r>
          </w:p>
        </w:tc>
      </w:tr>
    </w:tbl>
    <w:bookmarkStart w:name="z378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Борсеңгір ауылдық округінің 2023 жылға арналған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43 қосымша</w:t>
            </w:r>
          </w:p>
        </w:tc>
      </w:tr>
    </w:tbl>
    <w:bookmarkStart w:name="z38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Қоскөл ауылдық округінің 2021 жылға арналған бюджеті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5"/>
        <w:gridCol w:w="3125"/>
      </w:tblGrid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44 қосымша</w:t>
            </w:r>
          </w:p>
        </w:tc>
      </w:tr>
    </w:tbl>
    <w:bookmarkStart w:name="z38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Қоскөл ауылдық округінің 2022 жылға арналған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45 қосымша</w:t>
            </w:r>
          </w:p>
        </w:tc>
      </w:tr>
    </w:tbl>
    <w:bookmarkStart w:name="z38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Қоскөл ауылдық округінің 2023 жылға арналған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мың теңге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5"/>
        <w:gridCol w:w="1485"/>
        <w:gridCol w:w="4874"/>
        <w:gridCol w:w="1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2301"/>
        <w:gridCol w:w="1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0"/>
        <w:gridCol w:w="2450"/>
      </w:tblGrid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979"/>
        <w:gridCol w:w="2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46 қосымша</w:t>
            </w:r>
          </w:p>
        </w:tc>
      </w:tr>
    </w:tbl>
    <w:bookmarkStart w:name="z386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кенттер, ауылдық округтер бюджеттерінің құрамындағы нысаналы трансферттер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Ұлытау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0"/>
        <w:gridCol w:w="4370"/>
      </w:tblGrid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416892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мәдени-сауықтыру орталығын ұстап тұруға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тұрғын үйді жөндеуге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шығындарына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орташа жөндеуге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шығындарына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 ғимаратын ағымдағы жөндеуге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қызметшілерге факторлы-балдық шәкіл негізінде бонус төлеуге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