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3a12" w14:textId="0c23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ауданында 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әкімінің 2021 жылғы 22 шілдедегі № 3 шешімі. Қазақстан Республикасының Әділет министрлігінде 2021 жылғы 29 шілдеде № 23752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Қарағанды облысының Ұлытау ауданы әкімінің орынбасары М.С Оспанов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