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d39d" w14:textId="ea8d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аумағында стационарлық емес сауда объектілерінің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2021 жылғы 8 қазандағы № 41/1 қаулысы. Қазақстан Республикасының Әділет министрлігінде 2021 жылғы 15 қазанда № 24773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ауданының аумағында стационарлық емес сауда объектілерінің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Ұлытау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аумағында стационарлық емес сауда объектілерінің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3285"/>
        <w:gridCol w:w="1708"/>
        <w:gridCol w:w="1261"/>
        <w:gridCol w:w="4789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орналасқан орны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 (шаршы метр)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арадағы инфрақұрылымды есепке алғандағы қызмет саласы (ұқсас бұйымдар сататын сауда объектілері, сонымен қатар қоғамдық тамақтану орындары)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кенті, Кәсіподақ көшесі №26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Амангелді көшесінің №1 үй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Берденов көшесі №9 Мәдениет үйінің сол жағында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ауылы, Қазақстан көшесі №7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ауылы, Рысқұлов көшесі №7 үйінің оң жағында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ауылы, Ерден көшесі №9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кенті, Тоқтыбаев көшесі № 3 үйінің сол жағында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ауылы, Орталық көшесі № 79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Қарсақбай кенті, Болман көшесі №74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ауылы, Сәтбаев көшесі №16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 ауылы, Ұлытау көшесі №1үй алдында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ауылы, Абай көшесі № 29 автобекет сол жағында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ауылы, Сәтбаев көшесі №8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ауылы, Талап көшесі № 9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ауылы, Тұрсынай көшесі №16 Мәдениет үйінің алдында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тауарлар, жақын арадағы инфрақұрылым-жоқ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